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20" w:after="200" w:line="360" w:lineRule="auto"/>
        <w:ind w:right="0" w:firstLine="0"/>
        <w:jc w:val="center"/>
        <w:rPr>
          <w:rFonts w:hint="default" w:ascii="Bookman Old Style" w:hAnsi="Bookman Old Style" w:eastAsia="Bookman Old Style"/>
          <w:b/>
          <w:i/>
          <w:position w:val="0"/>
          <w:sz w:val="40"/>
          <w:szCs w:val="40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40"/>
          <w:szCs w:val="40"/>
          <w:u w:val="single"/>
        </w:rPr>
        <w:t>CURRICULUM VITAE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30"/>
          <w:szCs w:val="30"/>
        </w:rPr>
      </w:pPr>
      <w:bookmarkStart w:id="0" w:name="_GoBack"/>
    </w:p>
    <w:bookmarkEnd w:id="0"/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30"/>
          <w:szCs w:val="30"/>
          <w:lang w:val="en-IN"/>
        </w:rPr>
      </w:pPr>
      <w:r>
        <w:rPr>
          <w:rFonts w:hint="default" w:ascii="Bookman Old Style" w:hAnsi="Bookman Old Style" w:eastAsia="Bookman Old Style"/>
          <w:b/>
          <w:position w:val="0"/>
          <w:sz w:val="30"/>
          <w:szCs w:val="30"/>
        </w:rPr>
        <w:t>Nimmy K. Joseph</w:t>
      </w:r>
      <w:r>
        <w:rPr>
          <w:rFonts w:hint="default" w:ascii="Bookman Old Style" w:hAnsi="Bookman Old Style" w:eastAsia="Bookman Old Style"/>
          <w:b/>
          <w:position w:val="0"/>
          <w:sz w:val="30"/>
          <w:szCs w:val="30"/>
          <w:lang w:val="en-IN"/>
        </w:rPr>
        <w:t xml:space="preserve">                                      </w:t>
      </w:r>
    </w:p>
    <w:tbl>
      <w:tblPr>
        <w:tblStyle w:val="20"/>
        <w:tblpPr w:leftFromText="180" w:rightFromText="180" w:vertAnchor="text" w:horzAnchor="page" w:tblpX="8093" w:tblpY="82"/>
        <w:tblOverlap w:val="never"/>
        <w:tblW w:w="1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987" w:type="dxa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/>
              <w:jc w:val="left"/>
              <w:rPr>
                <w:rFonts w:hint="default" w:ascii="Bookman Old Style" w:hAnsi="Bookman Old Style" w:eastAsia="Bookman Old Style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default" w:ascii="Bookman Old Style" w:hAnsi="Bookman Old Style" w:eastAsia="Bookman Old Style"/>
                <w:b/>
                <w:i/>
                <w:position w:val="0"/>
                <w:sz w:val="40"/>
                <w:szCs w:val="40"/>
                <w:u w:val="single"/>
              </w:rPr>
              <w:drawing>
                <wp:inline distT="0" distB="0" distL="114300" distR="114300">
                  <wp:extent cx="1141095" cy="1430655"/>
                  <wp:effectExtent l="0" t="0" r="1905" b="17145"/>
                  <wp:docPr id="1" name="Picture 1" descr="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ll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30"/>
          <w:szCs w:val="30"/>
        </w:rPr>
      </w:pPr>
      <w:r>
        <w:rPr>
          <w:rFonts w:hint="default" w:ascii="Bookman Old Style" w:hAnsi="Bookman Old Style" w:eastAsia="Bookman Old Style"/>
          <w:b/>
          <w:position w:val="0"/>
          <w:sz w:val="30"/>
          <w:szCs w:val="30"/>
          <w:lang w:val="en-IN"/>
        </w:rPr>
        <w:t xml:space="preserve">   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30"/>
          <w:szCs w:val="30"/>
        </w:rPr>
      </w:pPr>
      <w:r>
        <w:rPr>
          <w:rFonts w:hint="default" w:ascii="Bookman Old Style" w:hAnsi="Bookman Old Style" w:eastAsia="Bookman Old Style"/>
          <w:position w:val="0"/>
          <w:sz w:val="30"/>
          <w:szCs w:val="30"/>
        </w:rPr>
        <w:t>Koottumkal House</w:t>
      </w:r>
      <w:r>
        <w:rPr>
          <w:rFonts w:hint="default" w:ascii="Bookman Old Style" w:hAnsi="Bookman Old Style" w:eastAsia="Bookman Old Style"/>
          <w:position w:val="0"/>
          <w:sz w:val="30"/>
          <w:szCs w:val="30"/>
          <w:lang w:val="en-IN"/>
        </w:rPr>
        <w:t xml:space="preserve">                                  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30"/>
          <w:szCs w:val="30"/>
        </w:rPr>
      </w:pPr>
      <w:r>
        <w:rPr>
          <w:rFonts w:hint="default" w:ascii="Bookman Old Style" w:hAnsi="Bookman Old Style" w:eastAsia="Bookman Old Style"/>
          <w:position w:val="0"/>
          <w:sz w:val="30"/>
          <w:szCs w:val="30"/>
        </w:rPr>
        <w:t>South Pampady P. O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30"/>
          <w:szCs w:val="30"/>
        </w:rPr>
      </w:pPr>
      <w:r>
        <w:rPr>
          <w:rFonts w:hint="default" w:ascii="Bookman Old Style" w:hAnsi="Bookman Old Style" w:eastAsia="Bookman Old Style"/>
          <w:position w:val="0"/>
          <w:sz w:val="30"/>
          <w:szCs w:val="30"/>
        </w:rPr>
        <w:t>Kottayam (Dist),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30"/>
          <w:szCs w:val="30"/>
        </w:rPr>
      </w:pPr>
      <w:r>
        <w:rPr>
          <w:rFonts w:hint="default" w:ascii="Bookman Old Style" w:hAnsi="Bookman Old Style" w:eastAsia="Bookman Old Style"/>
          <w:position w:val="0"/>
          <w:sz w:val="30"/>
          <w:szCs w:val="30"/>
        </w:rPr>
        <w:t>Kerala State, Pin: 686521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i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i/>
          <w:position w:val="0"/>
          <w:sz w:val="24"/>
          <w:szCs w:val="24"/>
        </w:rPr>
        <w:t>Mobile: 9544519270</w:t>
      </w: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i/>
          <w:position w:val="0"/>
          <w:sz w:val="24"/>
          <w:szCs w:val="24"/>
        </w:rPr>
        <w:t xml:space="preserve">Email Id: </w:t>
      </w:r>
      <w:r>
        <w:fldChar w:fldCharType="begin"/>
      </w:r>
      <w:r>
        <w:instrText xml:space="preserve"> HYPERLINK "mailto:nimmyjoseph72@gmail.com" \h </w:instrText>
      </w:r>
      <w:r>
        <w:fldChar w:fldCharType="separate"/>
      </w:r>
      <w:r>
        <w:rPr>
          <w:rStyle w:val="17"/>
          <w:rFonts w:hint="default" w:ascii="Bookman Old Style" w:hAnsi="Bookman Old Style" w:eastAsia="Bookman Old Style"/>
          <w:i/>
          <w:color w:val="0000FF"/>
          <w:position w:val="0"/>
          <w:sz w:val="24"/>
          <w:szCs w:val="24"/>
        </w:rPr>
        <w:t>nimmyjoseph72@gmail.com</w:t>
      </w:r>
      <w:r>
        <w:rPr>
          <w:rStyle w:val="17"/>
          <w:rFonts w:hint="default" w:ascii="Bookman Old Style" w:hAnsi="Bookman Old Style" w:eastAsia="Bookman Old Style"/>
          <w:i/>
          <w:color w:val="0000FF"/>
          <w:position w:val="0"/>
          <w:sz w:val="24"/>
          <w:szCs w:val="24"/>
        </w:rPr>
        <w:fldChar w:fldCharType="end"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457950" cy="0"/>
                <wp:effectExtent l="0" t="0" r="0" b="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5pt;margin-top:3pt;height:0pt;width:508.5pt;z-index:251625472;mso-width-relative:page;mso-height-relative:page;" filled="f" stroked="t" coordsize="21600,21600" o:gfxdata="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aU4c0gAAAAgBAAAPAAAAAAAAAAEAIAAAACIAAABkcnMvZG93bnJldi54bWxQ&#10;SwECFAAUAAAACACHTuJAmtqXM8QBAACTAwAADgAAAAAAAAABACAAAAAhAQAAZHJzL2Uyb0RvYy54&#10;bWxQSwUGAAAAAAYABgBZAQAAV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  <w:t>CAREER OBJECTIVE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360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Seeking a challenging position in a well established Health Care Institution which offers professional growth, experience and ample opportunity to learn and enrich my competencies as a nurse.</w:t>
      </w: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  <w:t>PERSONAL DETAILS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200" w:line="276" w:lineRule="auto"/>
        <w:ind w:left="270"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Name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Nimmy K. Joseph </w:t>
      </w:r>
    </w:p>
    <w:p>
      <w:pPr>
        <w:numPr>
          <w:ilvl w:val="0"/>
          <w:numId w:val="0"/>
        </w:numPr>
        <w:spacing w:before="0" w:after="200" w:line="276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Father’s Name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Joseph K. Varughese </w:t>
      </w:r>
    </w:p>
    <w:p>
      <w:pPr>
        <w:numPr>
          <w:ilvl w:val="0"/>
          <w:numId w:val="0"/>
        </w:numPr>
        <w:spacing w:before="0" w:after="200" w:line="276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Date of Birth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04/03/1991</w:t>
      </w:r>
    </w:p>
    <w:p>
      <w:pPr>
        <w:numPr>
          <w:ilvl w:val="0"/>
          <w:numId w:val="0"/>
        </w:numPr>
        <w:spacing w:before="0" w:after="200" w:line="276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Marital Status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Single</w:t>
      </w:r>
    </w:p>
    <w:p>
      <w:pPr>
        <w:numPr>
          <w:ilvl w:val="0"/>
          <w:numId w:val="0"/>
        </w:numPr>
        <w:spacing w:before="0" w:after="200" w:line="276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Nationality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Indian</w:t>
      </w:r>
    </w:p>
    <w:p>
      <w:pPr>
        <w:numPr>
          <w:ilvl w:val="0"/>
          <w:numId w:val="0"/>
        </w:numPr>
        <w:spacing w:before="0" w:after="200" w:line="276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Religion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Christian</w:t>
      </w:r>
    </w:p>
    <w:p>
      <w:pPr>
        <w:numPr>
          <w:ilvl w:val="0"/>
          <w:numId w:val="0"/>
        </w:numPr>
        <w:spacing w:before="0" w:after="200" w:line="480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Languages Known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English, Malayalam and  Hindi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  <w:t xml:space="preserve">PASSPORT DETAILS </w:t>
      </w:r>
    </w:p>
    <w:p>
      <w:pPr>
        <w:numPr>
          <w:ilvl w:val="0"/>
          <w:numId w:val="0"/>
        </w:numPr>
        <w:spacing w:before="0" w:after="0" w:line="480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Passport Number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M2067453</w:t>
      </w:r>
    </w:p>
    <w:p>
      <w:pPr>
        <w:numPr>
          <w:ilvl w:val="0"/>
          <w:numId w:val="0"/>
        </w:numPr>
        <w:spacing w:before="0" w:after="0" w:line="480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Date of Issue 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11/09/2014</w:t>
      </w:r>
    </w:p>
    <w:p>
      <w:pPr>
        <w:numPr>
          <w:ilvl w:val="0"/>
          <w:numId w:val="0"/>
        </w:numPr>
        <w:spacing w:before="0" w:after="0" w:line="480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Date of Expiry 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10/09/2024</w:t>
      </w:r>
    </w:p>
    <w:p>
      <w:pPr>
        <w:numPr>
          <w:ilvl w:val="0"/>
          <w:numId w:val="0"/>
        </w:numPr>
        <w:spacing w:before="0" w:after="0" w:line="480" w:lineRule="auto"/>
        <w:ind w:left="27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Place of Issue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Cochin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  <w:t xml:space="preserve">PROFESSIONAL  QUALIFICATION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pStyle w:val="29"/>
        <w:numPr>
          <w:ilvl w:val="0"/>
          <w:numId w:val="1"/>
        </w:numPr>
        <w:spacing w:before="0" w:after="0" w:line="276" w:lineRule="auto"/>
        <w:ind w:left="720" w:right="0" w:hanging="360"/>
        <w:contextualSpacing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Diploma in General Nursing and Midwifery (Duration 3 ½ Year) from Josco School of Nursing)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pStyle w:val="29"/>
        <w:numPr>
          <w:ilvl w:val="0"/>
          <w:numId w:val="0"/>
        </w:numPr>
        <w:spacing w:before="0" w:after="0" w:line="276" w:lineRule="auto"/>
        <w:ind w:left="720" w:right="0" w:firstLine="0"/>
        <w:contextualSpacing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pStyle w:val="29"/>
        <w:numPr>
          <w:ilvl w:val="0"/>
          <w:numId w:val="0"/>
        </w:numPr>
        <w:spacing w:before="0" w:after="0" w:line="276" w:lineRule="auto"/>
        <w:ind w:left="720" w:right="0" w:firstLine="0"/>
        <w:contextualSpacing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pStyle w:val="29"/>
        <w:numPr>
          <w:ilvl w:val="0"/>
          <w:numId w:val="0"/>
        </w:numPr>
        <w:spacing w:before="0" w:after="0" w:line="276" w:lineRule="auto"/>
        <w:ind w:left="720" w:right="0" w:firstLine="0"/>
        <w:contextualSpacing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pStyle w:val="29"/>
        <w:numPr>
          <w:ilvl w:val="0"/>
          <w:numId w:val="0"/>
        </w:numPr>
        <w:spacing w:before="0" w:after="0" w:line="276" w:lineRule="auto"/>
        <w:ind w:left="720" w:right="0" w:firstLine="0"/>
        <w:contextualSpacing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  <w:t xml:space="preserve">WORK EXPERIENCE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tbl>
      <w:tblPr>
        <w:tblStyle w:val="20"/>
        <w:tblW w:w="9675" w:type="dxa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20"/>
        <w:gridCol w:w="1821"/>
        <w:gridCol w:w="1808"/>
        <w:gridCol w:w="1700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Sl. No</w:t>
            </w:r>
          </w:p>
        </w:tc>
        <w:tc>
          <w:tcPr>
            <w:tcW w:w="1920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Designation</w:t>
            </w:r>
          </w:p>
        </w:tc>
        <w:tc>
          <w:tcPr>
            <w:tcW w:w="1821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Institution</w:t>
            </w:r>
          </w:p>
        </w:tc>
        <w:tc>
          <w:tcPr>
            <w:tcW w:w="350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Duration</w:t>
            </w:r>
          </w:p>
        </w:tc>
        <w:tc>
          <w:tcPr>
            <w:tcW w:w="1604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Total Experience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top"/>
          </w:tcPr>
          <w:p/>
        </w:tc>
        <w:tc>
          <w:tcPr>
            <w:tcW w:w="1920" w:type="dxa"/>
            <w:vMerge w:val="continue"/>
            <w:vAlign w:val="top"/>
          </w:tcPr>
          <w:p/>
        </w:tc>
        <w:tc>
          <w:tcPr>
            <w:tcW w:w="1821" w:type="dxa"/>
            <w:vMerge w:val="continue"/>
            <w:vAlign w:val="top"/>
          </w:tcPr>
          <w:p/>
        </w:tc>
        <w:tc>
          <w:tcPr>
            <w:tcW w:w="1808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From</w:t>
            </w:r>
          </w:p>
        </w:tc>
        <w:tc>
          <w:tcPr>
            <w:tcW w:w="170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center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To</w:t>
            </w:r>
          </w:p>
        </w:tc>
        <w:tc>
          <w:tcPr>
            <w:tcW w:w="1604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Staff Nurse </w:t>
            </w: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Apollo Hospitals. Bilaspur </w:t>
            </w:r>
          </w:p>
        </w:tc>
        <w:tc>
          <w:tcPr>
            <w:tcW w:w="1808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18/06/2013</w:t>
            </w:r>
          </w:p>
        </w:tc>
        <w:tc>
          <w:tcPr>
            <w:tcW w:w="170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15/08/2014</w:t>
            </w:r>
          </w:p>
        </w:tc>
        <w:tc>
          <w:tcPr>
            <w:tcW w:w="1604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1 Year and 2 Months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Staff Nurse</w:t>
            </w: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Apollo Hospitals. Bilaspur</w:t>
            </w:r>
          </w:p>
        </w:tc>
        <w:tc>
          <w:tcPr>
            <w:tcW w:w="1808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01/06/2015</w:t>
            </w:r>
          </w:p>
        </w:tc>
        <w:tc>
          <w:tcPr>
            <w:tcW w:w="170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09/10/2016</w:t>
            </w:r>
          </w:p>
        </w:tc>
        <w:tc>
          <w:tcPr>
            <w:tcW w:w="1604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1 Year 4 Months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2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left="0" w:leftChars="0" w:right="0" w:rightChars="0" w:firstLine="0" w:firstLineChars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>3</w:t>
            </w:r>
          </w:p>
        </w:tc>
        <w:tc>
          <w:tcPr>
            <w:tcW w:w="192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left="0" w:leftChars="0" w:right="0" w:rightChars="0" w:firstLine="0" w:firstLineChars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 xml:space="preserve">Staff Nurse </w:t>
            </w: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>MGM New Bombay Hospital,</w:t>
            </w:r>
          </w:p>
          <w:p>
            <w:pPr>
              <w:numPr>
                <w:ilvl w:val="0"/>
                <w:numId w:val="0"/>
              </w:numPr>
              <w:spacing w:before="0" w:after="0" w:line="276" w:lineRule="auto"/>
              <w:ind w:left="0" w:leftChars="0" w:right="0" w:rightChars="0" w:firstLine="0" w:firstLineChars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>vashi</w:t>
            </w:r>
          </w:p>
        </w:tc>
        <w:tc>
          <w:tcPr>
            <w:tcW w:w="1808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left="0" w:leftChars="0" w:right="0" w:rightChars="0" w:firstLine="0" w:firstLineChars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 xml:space="preserve">  27/04/2017</w:t>
            </w:r>
          </w:p>
        </w:tc>
        <w:tc>
          <w:tcPr>
            <w:tcW w:w="1700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left="0" w:leftChars="0" w:right="0" w:rightChars="0" w:firstLine="0" w:firstLineChars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>16/07/2018</w:t>
            </w:r>
          </w:p>
        </w:tc>
        <w:tc>
          <w:tcPr>
            <w:tcW w:w="1604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left="0" w:leftChars="0" w:right="0" w:rightChars="0" w:firstLine="0" w:firstLineChars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  <w:lang w:val="en-IN"/>
              </w:rPr>
              <w:t>1year 3 Months</w:t>
            </w:r>
          </w:p>
        </w:tc>
      </w:tr>
    </w:tbl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  <w:t xml:space="preserve">ACADEMIC QUALIFICATION </w:t>
      </w:r>
    </w:p>
    <w:tbl>
      <w:tblPr>
        <w:tblStyle w:val="20"/>
        <w:tblW w:w="9675" w:type="dxa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3191"/>
        <w:gridCol w:w="2189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 xml:space="preserve">Qualification </w:t>
            </w:r>
          </w:p>
        </w:tc>
        <w:tc>
          <w:tcPr>
            <w:tcW w:w="319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Board/University</w:t>
            </w:r>
          </w:p>
        </w:tc>
        <w:tc>
          <w:tcPr>
            <w:tcW w:w="2189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Year</w:t>
            </w:r>
          </w:p>
        </w:tc>
        <w:tc>
          <w:tcPr>
            <w:tcW w:w="1964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 xml:space="preserve">Percentage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Higher Secondary </w:t>
            </w:r>
          </w:p>
        </w:tc>
        <w:tc>
          <w:tcPr>
            <w:tcW w:w="319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Kerala Higher Secondary Board </w:t>
            </w:r>
          </w:p>
        </w:tc>
        <w:tc>
          <w:tcPr>
            <w:tcW w:w="2189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2009</w:t>
            </w:r>
          </w:p>
        </w:tc>
        <w:tc>
          <w:tcPr>
            <w:tcW w:w="1964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65 %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SSLC </w:t>
            </w:r>
          </w:p>
        </w:tc>
        <w:tc>
          <w:tcPr>
            <w:tcW w:w="3191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Kerala State Board </w:t>
            </w:r>
          </w:p>
        </w:tc>
        <w:tc>
          <w:tcPr>
            <w:tcW w:w="2189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2007</w:t>
            </w:r>
          </w:p>
        </w:tc>
        <w:tc>
          <w:tcPr>
            <w:tcW w:w="1964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67 % </w:t>
            </w:r>
          </w:p>
        </w:tc>
      </w:tr>
    </w:tbl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  <w:t xml:space="preserve">PROFESSIONAL QUALIFICATION </w:t>
      </w:r>
    </w:p>
    <w:tbl>
      <w:tblPr>
        <w:tblStyle w:val="20"/>
        <w:tblW w:w="9675" w:type="dxa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497"/>
        <w:gridCol w:w="2276"/>
        <w:gridCol w:w="1072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 xml:space="preserve">Qualification </w:t>
            </w:r>
          </w:p>
        </w:tc>
        <w:tc>
          <w:tcPr>
            <w:tcW w:w="2497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>Board/University</w:t>
            </w:r>
          </w:p>
        </w:tc>
        <w:tc>
          <w:tcPr>
            <w:tcW w:w="2276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 xml:space="preserve">Institution </w:t>
            </w:r>
          </w:p>
        </w:tc>
        <w:tc>
          <w:tcPr>
            <w:tcW w:w="107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 xml:space="preserve">Year </w:t>
            </w:r>
          </w:p>
        </w:tc>
        <w:tc>
          <w:tcPr>
            <w:tcW w:w="1768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b/>
                <w:position w:val="0"/>
                <w:sz w:val="24"/>
                <w:szCs w:val="24"/>
              </w:rPr>
              <w:t xml:space="preserve">Percentage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GNM</w:t>
            </w:r>
          </w:p>
        </w:tc>
        <w:tc>
          <w:tcPr>
            <w:tcW w:w="2497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Kerala Nurse and Midwifes Council </w:t>
            </w:r>
          </w:p>
        </w:tc>
        <w:tc>
          <w:tcPr>
            <w:tcW w:w="2276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Josco School of Nursing Pandalam, Kerala </w:t>
            </w:r>
          </w:p>
        </w:tc>
        <w:tc>
          <w:tcPr>
            <w:tcW w:w="1072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>2013</w:t>
            </w:r>
          </w:p>
        </w:tc>
        <w:tc>
          <w:tcPr>
            <w:tcW w:w="1768" w:type="dxa"/>
            <w:vAlign w:val="top"/>
          </w:tcPr>
          <w:p>
            <w:pPr>
              <w:numPr>
                <w:ilvl w:val="0"/>
                <w:numId w:val="0"/>
              </w:numPr>
              <w:spacing w:before="0" w:after="0" w:line="276" w:lineRule="auto"/>
              <w:ind w:right="0" w:firstLine="0"/>
              <w:jc w:val="left"/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</w:pPr>
            <w:r>
              <w:rPr>
                <w:rFonts w:hint="default" w:ascii="Bookman Old Style" w:hAnsi="Bookman Old Style" w:eastAsia="Bookman Old Style"/>
                <w:position w:val="0"/>
                <w:sz w:val="24"/>
                <w:szCs w:val="24"/>
              </w:rPr>
              <w:t xml:space="preserve">70 % </w:t>
            </w:r>
          </w:p>
        </w:tc>
      </w:tr>
    </w:tbl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  <w:t xml:space="preserve">PROFESSIONAL EXPERIENCE 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Medical Surgical &amp; Oncology Ward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  <w:t>EQUIPMENTS HANDLED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Defibrillator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Flutron pump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ECG machine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AMBU bag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Oxygen delivering devices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Cardiac and Respiratory monitor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Suction apparatus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Infusion and Syringe pump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Glucometer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Sphygmomanometer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Stethoscope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Thermometer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Pulse ox meter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Nebulizer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Steam inhaler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Laryngoscope</w:t>
      </w:r>
    </w:p>
    <w:p>
      <w:pPr>
        <w:numPr>
          <w:ilvl w:val="0"/>
          <w:numId w:val="2"/>
        </w:numPr>
        <w:spacing w:before="0" w:after="0" w:line="360" w:lineRule="auto"/>
        <w:ind w:left="36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Tongue depressor.etc</w:t>
      </w: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  <w:t>KNOWLEDGE AND SKILLS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Daily assessment of patient and prioritizing care according to needs.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Admission assessment, health teaching, transfer and discharge teaching conducting clinical presentation and demonstration for other staffs and students.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Participating in in- service program 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Supervision of nursing students.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Sterilization and disinfection of articles.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Collection of blood samples and specimens for investigations.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Cardiac monitoring.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Administrating medication, Injections, IV fluids, blood and blood products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Intravenous cannulation.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Ryle’s tube insertion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Calculation of dosage of medicines used for infusion bedside.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Monitoring vital signs.</w:t>
      </w:r>
    </w:p>
    <w:p>
      <w:pPr>
        <w:numPr>
          <w:ilvl w:val="0"/>
          <w:numId w:val="0"/>
        </w:numPr>
        <w:spacing w:before="0" w:after="0" w:line="360" w:lineRule="auto"/>
        <w:ind w:left="720" w:right="0" w:firstLine="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Oral and nasal suctioning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ECG monitoring and interpretation etc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Maintenance of records and reports.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Blood transfusion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Management of febrile fits, Tepid sponge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Oxygen therapy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Wound dressing</w:t>
      </w:r>
    </w:p>
    <w:p>
      <w:pPr>
        <w:numPr>
          <w:ilvl w:val="0"/>
          <w:numId w:val="3"/>
        </w:numPr>
        <w:spacing w:before="0" w:after="0" w:line="360" w:lineRule="auto"/>
        <w:ind w:left="720" w:right="0" w:hanging="36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Accompanying doctor and carring out their orders promptly. </w:t>
      </w:r>
    </w:p>
    <w:p>
      <w:pPr>
        <w:numPr>
          <w:ilvl w:val="0"/>
          <w:numId w:val="0"/>
        </w:numPr>
        <w:spacing w:before="0" w:after="0" w:line="480" w:lineRule="auto"/>
        <w:ind w:right="0" w:firstLine="0"/>
        <w:jc w:val="both"/>
        <w:rPr>
          <w:rFonts w:hint="default" w:ascii="Bookman Old Style" w:hAnsi="Bookman Old Style" w:eastAsia="Bookman Old Style"/>
          <w:b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480" w:lineRule="auto"/>
        <w:ind w:right="0" w:firstLine="0"/>
        <w:jc w:val="both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  <w:t xml:space="preserve">ACHIEVEMENTS </w:t>
      </w:r>
    </w:p>
    <w:p>
      <w:pPr>
        <w:pStyle w:val="29"/>
        <w:numPr>
          <w:ilvl w:val="0"/>
          <w:numId w:val="4"/>
        </w:numPr>
        <w:spacing w:before="0" w:after="0" w:line="480" w:lineRule="auto"/>
        <w:ind w:left="720" w:right="0" w:hanging="360"/>
        <w:contextualSpacing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Oncology Nursing </w:t>
      </w:r>
    </w:p>
    <w:p>
      <w:pPr>
        <w:pStyle w:val="29"/>
        <w:numPr>
          <w:ilvl w:val="0"/>
          <w:numId w:val="4"/>
        </w:numPr>
        <w:spacing w:before="0" w:after="0" w:line="480" w:lineRule="auto"/>
        <w:ind w:left="720" w:right="0" w:hanging="360"/>
        <w:contextualSpacing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 xml:space="preserve">Best Infusion Therapy Practices </w:t>
      </w:r>
    </w:p>
    <w:p>
      <w:pPr>
        <w:numPr>
          <w:ilvl w:val="0"/>
          <w:numId w:val="0"/>
        </w:numPr>
        <w:spacing w:before="0" w:after="200" w:line="276" w:lineRule="auto"/>
        <w:ind w:right="0" w:firstLine="36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left="3600" w:right="0" w:firstLine="72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left="3600" w:right="0" w:firstLine="72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left="3600" w:right="0" w:firstLine="72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left="3600" w:right="0" w:firstLine="72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left="3600" w:right="0" w:firstLine="72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276" w:lineRule="auto"/>
        <w:ind w:left="3600" w:right="0" w:firstLine="720"/>
        <w:jc w:val="left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  <w:r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  <w:t>DECLARATION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center"/>
        <w:rPr>
          <w:rFonts w:hint="default" w:ascii="Bookman Old Style" w:hAnsi="Bookman Old Style" w:eastAsia="Bookman Old Style"/>
          <w:b/>
          <w:position w:val="0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before="0" w:after="0" w:line="360" w:lineRule="auto"/>
        <w:ind w:left="270" w:right="0" w:firstLine="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I hereby declare that the above information is true and correct to the best of my knowledge and belief.</w:t>
      </w:r>
    </w:p>
    <w:p>
      <w:pPr>
        <w:numPr>
          <w:ilvl w:val="0"/>
          <w:numId w:val="0"/>
        </w:numPr>
        <w:spacing w:before="0" w:after="0" w:line="360" w:lineRule="auto"/>
        <w:ind w:left="270" w:right="0" w:firstLine="0"/>
        <w:jc w:val="both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76" w:lineRule="auto"/>
        <w:ind w:left="6480" w:right="0" w:firstLine="0"/>
        <w:jc w:val="left"/>
        <w:rPr>
          <w:rFonts w:hint="default" w:ascii="Bookman Old Style" w:hAnsi="Bookman Old Style" w:eastAsia="Bookman Old Style"/>
          <w:position w:val="0"/>
          <w:sz w:val="24"/>
          <w:szCs w:val="24"/>
        </w:rPr>
      </w:pPr>
    </w:p>
    <w:p>
      <w:pPr>
        <w:numPr>
          <w:ilvl w:val="0"/>
          <w:numId w:val="0"/>
        </w:numPr>
        <w:spacing w:before="0" w:after="0" w:line="360" w:lineRule="auto"/>
        <w:ind w:right="0" w:firstLine="0"/>
        <w:jc w:val="left"/>
        <w:rPr>
          <w:rFonts w:hint="default" w:ascii="Bookman Old Style" w:hAnsi="Bookman Old Style" w:eastAsia="Bookman Old Style"/>
          <w:b/>
          <w:position w:val="0"/>
          <w:sz w:val="30"/>
          <w:szCs w:val="30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Place: Pampady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position w:val="0"/>
          <w:sz w:val="30"/>
          <w:szCs w:val="30"/>
        </w:rPr>
        <w:t>Nimmy K. Joseph</w:t>
      </w:r>
    </w:p>
    <w:p>
      <w:pPr>
        <w:numPr>
          <w:ilvl w:val="0"/>
          <w:numId w:val="0"/>
        </w:numPr>
        <w:spacing w:before="0" w:after="0" w:line="276" w:lineRule="auto"/>
        <w:ind w:right="0" w:firstLine="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>Date:</w:t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</w:p>
    <w:p>
      <w:pPr>
        <w:numPr>
          <w:ilvl w:val="0"/>
          <w:numId w:val="0"/>
        </w:numPr>
        <w:spacing w:before="0" w:after="0" w:line="276" w:lineRule="auto"/>
        <w:ind w:right="0" w:firstLine="270"/>
        <w:jc w:val="left"/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</w:pPr>
      <w:r>
        <w:rPr>
          <w:rFonts w:hint="default" w:ascii="Bookman Old Style" w:hAnsi="Bookman Old Style" w:eastAsia="Bookman Old Style"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  <w:r>
        <w:rPr>
          <w:rFonts w:hint="default" w:ascii="Bookman Old Style" w:hAnsi="Bookman Old Style" w:eastAsia="Bookman Old Style"/>
          <w:b/>
          <w:i/>
          <w:position w:val="0"/>
          <w:sz w:val="24"/>
          <w:szCs w:val="24"/>
        </w:rPr>
        <w:tab/>
      </w:r>
    </w:p>
    <w:sectPr>
      <w:pgSz w:w="11907" w:h="16839"/>
      <w:pgMar w:top="630" w:right="1080" w:bottom="900" w:left="1170" w:header="720" w:footer="720" w:gutter="0"/>
      <w:pgBorders w:zOrder="back" w:offsetFrom="page">
        <w:top w:val="thinThickSmallGap" w:color="000000" w:sz="18" w:space="24"/>
        <w:left w:val="thinThickSmallGap" w:color="000000" w:sz="18" w:space="24"/>
        <w:bottom w:val="thickThinSmallGap" w:color="000000" w:sz="18" w:space="24"/>
        <w:right w:val="thickThinSmallGap" w:color="000000" w:sz="18" w:space="24"/>
      </w:pgBorders>
      <w:pgNumType w:fmt="decimal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  <w:w w:val="100"/>
        <w:sz w:val="20"/>
        <w:szCs w:val="20"/>
        <w:shd w:val="clear"/>
      </w:rPr>
    </w:lvl>
  </w:abstractNum>
  <w:abstractNum w:abstractNumId="1">
    <w:nsid w:val="0000000C"/>
    <w:multiLevelType w:val="multilevel"/>
    <w:tmpl w:val="0000000C"/>
    <w:lvl w:ilvl="0" w:tentative="0">
      <w:start w:val="1"/>
      <w:numFmt w:val="bullet"/>
      <w:lvlText w:val="Ø"/>
      <w:lvlJc w:val="left"/>
      <w:pPr>
        <w:ind w:left="108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2" w:tentative="0">
      <w:start w:val="1"/>
      <w:numFmt w:val="bullet"/>
      <w:lvlText w:val="§"/>
      <w:lvlJc w:val="left"/>
      <w:pPr>
        <w:ind w:left="252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3" w:tentative="0">
      <w:start w:val="1"/>
      <w:numFmt w:val="bullet"/>
      <w:lvlText w:val="·"/>
      <w:lvlJc w:val="left"/>
      <w:pPr>
        <w:ind w:left="324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5" w:tentative="0">
      <w:start w:val="1"/>
      <w:numFmt w:val="bullet"/>
      <w:lvlText w:val="§"/>
      <w:lvlJc w:val="left"/>
      <w:pPr>
        <w:ind w:left="468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6" w:tentative="0">
      <w:start w:val="1"/>
      <w:numFmt w:val="bullet"/>
      <w:lvlText w:val="·"/>
      <w:lvlJc w:val="left"/>
      <w:pPr>
        <w:ind w:left="540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8" w:tentative="0">
      <w:start w:val="1"/>
      <w:numFmt w:val="bullet"/>
      <w:lvlText w:val="§"/>
      <w:lvlJc w:val="left"/>
      <w:pPr>
        <w:ind w:left="6840" w:hanging="360"/>
      </w:pPr>
      <w:rPr>
        <w:rFonts w:ascii="Wingdings" w:hAnsi="Wingdings" w:eastAsia="Wingdings"/>
        <w:w w:val="100"/>
        <w:sz w:val="20"/>
        <w:szCs w:val="20"/>
        <w:shd w:val="clear"/>
      </w:rPr>
    </w:lvl>
  </w:abstractNum>
  <w:abstractNum w:abstractNumId="2">
    <w:nsid w:val="0000000E"/>
    <w:multiLevelType w:val="multilevel"/>
    <w:tmpl w:val="0000000E"/>
    <w:lvl w:ilvl="0" w:tentative="0">
      <w:start w:val="1"/>
      <w:numFmt w:val="bullet"/>
      <w:lvlText w:val="Ø"/>
      <w:lvlJc w:val="left"/>
      <w:pPr>
        <w:ind w:left="72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ascii="Wingdings" w:hAnsi="Wingdings" w:eastAsia="Wingdings"/>
        <w:w w:val="100"/>
        <w:sz w:val="20"/>
        <w:szCs w:val="20"/>
        <w:shd w:val="clear"/>
      </w:rPr>
    </w:lvl>
  </w:abstractNum>
  <w:abstractNum w:abstractNumId="3">
    <w:nsid w:val="0000000F"/>
    <w:multiLevelType w:val="multilevel"/>
    <w:tmpl w:val="0000000F"/>
    <w:lvl w:ilvl="0" w:tentative="0">
      <w:start w:val="1"/>
      <w:numFmt w:val="bullet"/>
      <w:lvlText w:val="Ø"/>
      <w:lvlJc w:val="left"/>
      <w:pPr>
        <w:ind w:left="144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2" w:tentative="0">
      <w:start w:val="1"/>
      <w:numFmt w:val="bullet"/>
      <w:lvlText w:val="§"/>
      <w:lvlJc w:val="left"/>
      <w:pPr>
        <w:ind w:left="288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3" w:tentative="0">
      <w:start w:val="1"/>
      <w:numFmt w:val="bullet"/>
      <w:lvlText w:val="·"/>
      <w:lvlJc w:val="left"/>
      <w:pPr>
        <w:ind w:left="360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5" w:tentative="0">
      <w:start w:val="1"/>
      <w:numFmt w:val="bullet"/>
      <w:lvlText w:val="§"/>
      <w:lvlJc w:val="left"/>
      <w:pPr>
        <w:ind w:left="5040" w:hanging="360"/>
      </w:pPr>
      <w:rPr>
        <w:rFonts w:ascii="Wingdings" w:hAnsi="Wingdings" w:eastAsia="Wingdings"/>
        <w:w w:val="100"/>
        <w:sz w:val="20"/>
        <w:szCs w:val="20"/>
        <w:shd w:val="clear"/>
      </w:rPr>
    </w:lvl>
    <w:lvl w:ilvl="6" w:tentative="0">
      <w:start w:val="1"/>
      <w:numFmt w:val="bullet"/>
      <w:lvlText w:val="·"/>
      <w:lvlJc w:val="left"/>
      <w:pPr>
        <w:ind w:left="5760" w:hanging="360"/>
      </w:pPr>
      <w:rPr>
        <w:rFonts w:ascii="Symbol" w:hAnsi="Symbol" w:eastAsia="Symbol"/>
        <w:w w:val="100"/>
        <w:sz w:val="20"/>
        <w:szCs w:val="20"/>
        <w:shd w:val="clear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/>
        <w:w w:val="100"/>
        <w:sz w:val="20"/>
        <w:szCs w:val="20"/>
        <w:shd w:val="clear"/>
      </w:rPr>
    </w:lvl>
    <w:lvl w:ilvl="8" w:tentative="0">
      <w:start w:val="1"/>
      <w:numFmt w:val="bullet"/>
      <w:lvlText w:val="§"/>
      <w:lvlJc w:val="left"/>
      <w:pPr>
        <w:ind w:left="7200" w:hanging="360"/>
      </w:pPr>
      <w:rPr>
        <w:rFonts w:ascii="Wingdings" w:hAnsi="Wingdings" w:eastAsia="Wingdings"/>
        <w:w w:val="100"/>
        <w:sz w:val="20"/>
        <w:szCs w:val="20"/>
        <w:shd w:val="clea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41135"/>
    <w:rsid w:val="6B7E2EF0"/>
    <w:rsid w:val="70E437AD"/>
    <w:rsid w:val="79FE3E6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 Gothic" w:hAnsi="Century Gothic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8" w:semiHidden="0" w:name="heading 2"/>
    <w:lsdException w:qFormat="1" w:uiPriority="9" w:name="heading 3"/>
    <w:lsdException w:qFormat="1" w:uiPriority="10" w:name="heading 4"/>
    <w:lsdException w:qFormat="1" w:uiPriority="11" w:name="heading 5"/>
    <w:lsdException w:qFormat="1" w:uiPriority="12" w:name="heading 6"/>
    <w:lsdException w:qFormat="1" w:uiPriority="13" w:name="heading 7"/>
    <w:lsdException w:qFormat="1" w:uiPriority="14" w:name="heading 8"/>
    <w:lsdException w:qFormat="1" w:uiPriority="15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16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166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167" w:name="Balloon Text"/>
    <w:lsdException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</w:pPr>
    <w:rPr>
      <w:rFonts w:ascii="Century Gothic" w:hAnsi="Century Gothic" w:eastAsia="Times New Roman"/>
      <w:w w:val="100"/>
      <w:sz w:val="20"/>
      <w:szCs w:val="20"/>
      <w:shd w:val="clear"/>
    </w:rPr>
  </w:style>
  <w:style w:type="paragraph" w:styleId="2">
    <w:name w:val="heading 1"/>
    <w:basedOn w:val="1"/>
    <w:next w:val="1"/>
    <w:link w:val="31"/>
    <w:qFormat/>
    <w:uiPriority w:val="7"/>
    <w:pPr>
      <w:widowControl/>
      <w:shd w:val="clear" w:color="000000" w:fill="0F6FC6"/>
      <w:wordWrap/>
      <w:autoSpaceDE/>
      <w:autoSpaceDN/>
    </w:pPr>
    <w:rPr>
      <w:b/>
      <w:caps/>
      <w:color w:val="FFFFFF"/>
      <w:spacing w:val="15"/>
      <w:w w:val="100"/>
      <w:sz w:val="22"/>
      <w:szCs w:val="22"/>
      <w:shd w:val="clear"/>
    </w:rPr>
  </w:style>
  <w:style w:type="paragraph" w:styleId="3">
    <w:name w:val="heading 2"/>
    <w:basedOn w:val="1"/>
    <w:next w:val="1"/>
    <w:link w:val="32"/>
    <w:unhideWhenUsed/>
    <w:qFormat/>
    <w:uiPriority w:val="8"/>
    <w:pPr>
      <w:widowControl/>
      <w:shd w:val="clear" w:color="000000" w:fill="C7E2FA"/>
      <w:wordWrap/>
      <w:autoSpaceDE/>
      <w:autoSpaceDN/>
    </w:pPr>
    <w:rPr>
      <w:caps/>
      <w:spacing w:val="15"/>
      <w:w w:val="100"/>
      <w:sz w:val="22"/>
      <w:szCs w:val="22"/>
      <w:shd w:val="clear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widowControl/>
      <w:wordWrap/>
      <w:autoSpaceDE/>
      <w:autoSpaceDN/>
    </w:pPr>
    <w:rPr>
      <w:caps/>
      <w:color w:val="073662"/>
      <w:spacing w:val="15"/>
      <w:w w:val="100"/>
      <w:sz w:val="22"/>
      <w:szCs w:val="22"/>
      <w:shd w:val="clear"/>
    </w:rPr>
  </w:style>
  <w:style w:type="paragraph" w:styleId="5">
    <w:name w:val="heading 4"/>
    <w:basedOn w:val="1"/>
    <w:next w:val="1"/>
    <w:link w:val="34"/>
    <w:semiHidden/>
    <w:unhideWhenUsed/>
    <w:qFormat/>
    <w:uiPriority w:val="10"/>
    <w:pPr>
      <w:widowControl/>
      <w:wordWrap/>
      <w:autoSpaceDE/>
      <w:autoSpaceDN/>
    </w:pPr>
    <w:rPr>
      <w:caps/>
      <w:color w:val="0B5294"/>
      <w:spacing w:val="10"/>
      <w:w w:val="100"/>
      <w:sz w:val="22"/>
      <w:szCs w:val="22"/>
      <w:shd w:val="clear"/>
    </w:rPr>
  </w:style>
  <w:style w:type="paragraph" w:styleId="6">
    <w:name w:val="heading 5"/>
    <w:basedOn w:val="1"/>
    <w:next w:val="1"/>
    <w:link w:val="35"/>
    <w:semiHidden/>
    <w:unhideWhenUsed/>
    <w:qFormat/>
    <w:uiPriority w:val="11"/>
    <w:pPr>
      <w:widowControl/>
      <w:wordWrap/>
      <w:autoSpaceDE/>
      <w:autoSpaceDN/>
    </w:pPr>
    <w:rPr>
      <w:caps/>
      <w:color w:val="0B5294"/>
      <w:spacing w:val="10"/>
      <w:w w:val="100"/>
      <w:sz w:val="22"/>
      <w:szCs w:val="22"/>
      <w:shd w:val="clear"/>
    </w:rPr>
  </w:style>
  <w:style w:type="paragraph" w:styleId="7">
    <w:name w:val="heading 6"/>
    <w:basedOn w:val="1"/>
    <w:next w:val="1"/>
    <w:link w:val="36"/>
    <w:semiHidden/>
    <w:unhideWhenUsed/>
    <w:qFormat/>
    <w:uiPriority w:val="12"/>
    <w:pPr>
      <w:widowControl/>
      <w:wordWrap/>
      <w:autoSpaceDE/>
      <w:autoSpaceDN/>
    </w:pPr>
    <w:rPr>
      <w:caps/>
      <w:color w:val="0B5294"/>
      <w:spacing w:val="10"/>
      <w:w w:val="100"/>
      <w:sz w:val="22"/>
      <w:szCs w:val="22"/>
      <w:shd w:val="clear"/>
    </w:rPr>
  </w:style>
  <w:style w:type="paragraph" w:styleId="8">
    <w:name w:val="heading 7"/>
    <w:basedOn w:val="1"/>
    <w:next w:val="1"/>
    <w:link w:val="37"/>
    <w:semiHidden/>
    <w:unhideWhenUsed/>
    <w:qFormat/>
    <w:uiPriority w:val="13"/>
    <w:pPr>
      <w:widowControl/>
      <w:wordWrap/>
      <w:autoSpaceDE/>
      <w:autoSpaceDN/>
    </w:pPr>
    <w:rPr>
      <w:caps/>
      <w:color w:val="0B5294"/>
      <w:spacing w:val="10"/>
      <w:w w:val="100"/>
      <w:sz w:val="22"/>
      <w:szCs w:val="22"/>
      <w:shd w:val="clear"/>
    </w:rPr>
  </w:style>
  <w:style w:type="paragraph" w:styleId="9">
    <w:name w:val="heading 8"/>
    <w:basedOn w:val="1"/>
    <w:next w:val="1"/>
    <w:link w:val="38"/>
    <w:semiHidden/>
    <w:unhideWhenUsed/>
    <w:qFormat/>
    <w:uiPriority w:val="14"/>
    <w:pPr>
      <w:widowControl/>
      <w:wordWrap/>
      <w:autoSpaceDE/>
      <w:autoSpaceDN/>
    </w:pPr>
    <w:rPr>
      <w:caps/>
      <w:spacing w:val="10"/>
      <w:w w:val="100"/>
      <w:sz w:val="18"/>
      <w:szCs w:val="18"/>
      <w:shd w:val="clear"/>
    </w:rPr>
  </w:style>
  <w:style w:type="paragraph" w:styleId="10">
    <w:name w:val="heading 9"/>
    <w:basedOn w:val="1"/>
    <w:next w:val="1"/>
    <w:link w:val="39"/>
    <w:semiHidden/>
    <w:unhideWhenUsed/>
    <w:qFormat/>
    <w:uiPriority w:val="15"/>
    <w:pPr>
      <w:widowControl/>
      <w:wordWrap/>
      <w:autoSpaceDE/>
      <w:autoSpaceDN/>
    </w:pPr>
    <w:rPr>
      <w:i/>
      <w:caps/>
      <w:spacing w:val="10"/>
      <w:w w:val="100"/>
      <w:sz w:val="18"/>
      <w:szCs w:val="18"/>
      <w:shd w:val="clear"/>
    </w:rPr>
  </w:style>
  <w:style w:type="character" w:default="1" w:styleId="15">
    <w:name w:val="Default Paragraph Font"/>
    <w:semiHidden/>
    <w:unhideWhenUsed/>
    <w:uiPriority w:val="2"/>
  </w:style>
  <w:style w:type="table" w:default="1" w:styleId="19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semiHidden/>
    <w:unhideWhenUsed/>
    <w:uiPriority w:val="167"/>
    <w:pPr>
      <w:widowControl/>
      <w:wordWrap/>
      <w:autoSpaceDE/>
      <w:autoSpaceDN/>
    </w:pPr>
    <w:rPr>
      <w:rFonts w:ascii="Tahoma" w:hAnsi="Tahoma" w:eastAsia="Tahoma"/>
      <w:w w:val="100"/>
      <w:sz w:val="16"/>
      <w:szCs w:val="16"/>
      <w:shd w:val="clear"/>
    </w:rPr>
  </w:style>
  <w:style w:type="paragraph" w:styleId="12">
    <w:name w:val="caption"/>
    <w:basedOn w:val="1"/>
    <w:next w:val="1"/>
    <w:semiHidden/>
    <w:unhideWhenUsed/>
    <w:qFormat/>
    <w:uiPriority w:val="160"/>
    <w:rPr>
      <w:b/>
      <w:color w:val="0B5294"/>
      <w:w w:val="100"/>
      <w:sz w:val="16"/>
      <w:szCs w:val="16"/>
      <w:shd w:val="clear"/>
    </w:rPr>
  </w:style>
  <w:style w:type="paragraph" w:styleId="13">
    <w:name w:val="Subtitle"/>
    <w:basedOn w:val="1"/>
    <w:next w:val="1"/>
    <w:link w:val="41"/>
    <w:qFormat/>
    <w:uiPriority w:val="16"/>
    <w:pPr>
      <w:widowControl/>
      <w:wordWrap/>
      <w:autoSpaceDE/>
      <w:autoSpaceDN/>
    </w:pPr>
    <w:rPr>
      <w:caps/>
      <w:color w:val="595959"/>
      <w:spacing w:val="10"/>
      <w:w w:val="100"/>
      <w:sz w:val="24"/>
      <w:szCs w:val="24"/>
      <w:shd w:val="clear"/>
    </w:rPr>
  </w:style>
  <w:style w:type="paragraph" w:styleId="14">
    <w:name w:val="Title"/>
    <w:basedOn w:val="1"/>
    <w:next w:val="1"/>
    <w:link w:val="40"/>
    <w:qFormat/>
    <w:uiPriority w:val="6"/>
    <w:pPr>
      <w:widowControl/>
      <w:wordWrap/>
      <w:autoSpaceDE/>
      <w:autoSpaceDN/>
    </w:pPr>
    <w:rPr>
      <w:caps/>
      <w:color w:val="0F6FC6"/>
      <w:spacing w:val="10"/>
      <w:w w:val="100"/>
      <w:sz w:val="52"/>
      <w:szCs w:val="52"/>
      <w:shd w:val="clear"/>
    </w:rPr>
  </w:style>
  <w:style w:type="character" w:styleId="16">
    <w:name w:val="Emphasis"/>
    <w:qFormat/>
    <w:uiPriority w:val="18"/>
    <w:rPr>
      <w:caps/>
      <w:color w:val="073662"/>
      <w:spacing w:val="5"/>
      <w:w w:val="100"/>
      <w:sz w:val="20"/>
      <w:szCs w:val="20"/>
      <w:shd w:val="clear"/>
    </w:rPr>
  </w:style>
  <w:style w:type="character" w:styleId="17">
    <w:name w:val="Hyperlink"/>
    <w:basedOn w:val="15"/>
    <w:unhideWhenUsed/>
    <w:uiPriority w:val="166"/>
    <w:rPr>
      <w:color w:val="0000FF"/>
      <w:w w:val="100"/>
      <w:sz w:val="20"/>
      <w:szCs w:val="20"/>
      <w:u w:val="single"/>
      <w:shd w:val="clear"/>
    </w:rPr>
  </w:style>
  <w:style w:type="character" w:styleId="18">
    <w:name w:val="Strong"/>
    <w:qFormat/>
    <w:uiPriority w:val="20"/>
    <w:rPr>
      <w:b/>
      <w:w w:val="100"/>
      <w:sz w:val="20"/>
      <w:szCs w:val="20"/>
      <w:shd w:val="clear"/>
    </w:rPr>
  </w:style>
  <w:style w:type="table" w:styleId="20">
    <w:name w:val="Table Grid"/>
    <w:basedOn w:val="19"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No Spacing"/>
    <w:basedOn w:val="1"/>
    <w:link w:val="42"/>
    <w:qFormat/>
    <w:uiPriority w:val="5"/>
    <w:pPr>
      <w:widowControl/>
      <w:wordWrap/>
      <w:autoSpaceDE/>
      <w:autoSpaceDN/>
    </w:pPr>
  </w:style>
  <w:style w:type="character" w:customStyle="1" w:styleId="22">
    <w:name w:val="Subtle Emphasis"/>
    <w:qFormat/>
    <w:uiPriority w:val="17"/>
    <w:rPr>
      <w:i/>
      <w:color w:val="073662"/>
      <w:w w:val="100"/>
      <w:sz w:val="20"/>
      <w:szCs w:val="20"/>
      <w:shd w:val="clear"/>
    </w:rPr>
  </w:style>
  <w:style w:type="character" w:customStyle="1" w:styleId="23">
    <w:name w:val="Intense Emphasis"/>
    <w:qFormat/>
    <w:uiPriority w:val="19"/>
    <w:rPr>
      <w:b/>
      <w:caps/>
      <w:color w:val="073662"/>
      <w:spacing w:val="10"/>
      <w:w w:val="100"/>
      <w:sz w:val="20"/>
      <w:szCs w:val="20"/>
      <w:shd w:val="clear"/>
    </w:rPr>
  </w:style>
  <w:style w:type="paragraph" w:styleId="24">
    <w:name w:val="Quote"/>
    <w:basedOn w:val="1"/>
    <w:next w:val="1"/>
    <w:link w:val="43"/>
    <w:qFormat/>
    <w:uiPriority w:val="21"/>
    <w:rPr>
      <w:i/>
      <w:w w:val="100"/>
      <w:sz w:val="20"/>
      <w:szCs w:val="20"/>
      <w:shd w:val="clear"/>
    </w:rPr>
  </w:style>
  <w:style w:type="paragraph" w:styleId="25">
    <w:name w:val="Intense Quote"/>
    <w:basedOn w:val="1"/>
    <w:next w:val="1"/>
    <w:link w:val="44"/>
    <w:qFormat/>
    <w:uiPriority w:val="22"/>
    <w:pPr>
      <w:widowControl/>
      <w:wordWrap/>
      <w:autoSpaceDE/>
      <w:autoSpaceDN/>
      <w:ind w:left="1296" w:right="1152" w:firstLine="0"/>
      <w:jc w:val="both"/>
    </w:pPr>
    <w:rPr>
      <w:i/>
      <w:color w:val="0F6FC6"/>
      <w:w w:val="100"/>
      <w:sz w:val="20"/>
      <w:szCs w:val="20"/>
      <w:shd w:val="clear"/>
    </w:rPr>
  </w:style>
  <w:style w:type="character" w:customStyle="1" w:styleId="26">
    <w:name w:val="Subtle Reference"/>
    <w:qFormat/>
    <w:uiPriority w:val="23"/>
    <w:rPr>
      <w:b/>
      <w:color w:val="0F6FC6"/>
      <w:w w:val="100"/>
      <w:sz w:val="20"/>
      <w:szCs w:val="20"/>
      <w:shd w:val="clear"/>
    </w:rPr>
  </w:style>
  <w:style w:type="character" w:customStyle="1" w:styleId="27">
    <w:name w:val="Intense Reference"/>
    <w:qFormat/>
    <w:uiPriority w:val="24"/>
    <w:rPr>
      <w:b/>
      <w:i/>
      <w:caps/>
      <w:color w:val="0F6FC6"/>
      <w:w w:val="100"/>
      <w:sz w:val="20"/>
      <w:szCs w:val="20"/>
      <w:shd w:val="clear"/>
    </w:rPr>
  </w:style>
  <w:style w:type="character" w:customStyle="1" w:styleId="28">
    <w:name w:val="Book Title"/>
    <w:qFormat/>
    <w:uiPriority w:val="25"/>
    <w:rPr>
      <w:b/>
      <w:i/>
      <w:spacing w:val="9"/>
      <w:w w:val="100"/>
      <w:sz w:val="20"/>
      <w:szCs w:val="20"/>
      <w:shd w:val="clear"/>
    </w:rPr>
  </w:style>
  <w:style w:type="paragraph" w:styleId="29">
    <w:name w:val="List Paragraph"/>
    <w:basedOn w:val="1"/>
    <w:qFormat/>
    <w:uiPriority w:val="26"/>
    <w:pPr>
      <w:widowControl/>
      <w:wordWrap/>
      <w:autoSpaceDE/>
      <w:autoSpaceDN/>
      <w:ind w:left="720" w:firstLine="0"/>
    </w:pPr>
  </w:style>
  <w:style w:type="paragraph" w:customStyle="1" w:styleId="30">
    <w:name w:val="TOC Heading"/>
    <w:basedOn w:val="2"/>
    <w:next w:val="1"/>
    <w:semiHidden/>
    <w:unhideWhenUsed/>
    <w:qFormat/>
    <w:uiPriority w:val="27"/>
    <w:pPr>
      <w:widowControl/>
      <w:wordWrap/>
      <w:autoSpaceDE/>
      <w:autoSpaceDN/>
    </w:pPr>
  </w:style>
  <w:style w:type="character" w:customStyle="1" w:styleId="31">
    <w:name w:val="Heading 1 Char"/>
    <w:basedOn w:val="15"/>
    <w:link w:val="2"/>
    <w:uiPriority w:val="151"/>
    <w:rPr>
      <w:b/>
      <w:caps/>
      <w:color w:val="FFFFFF"/>
      <w:spacing w:val="15"/>
      <w:w w:val="100"/>
      <w:sz w:val="20"/>
      <w:szCs w:val="20"/>
      <w:shd w:val="clear" w:color="000000" w:fill="0F6FC6"/>
    </w:rPr>
  </w:style>
  <w:style w:type="character" w:customStyle="1" w:styleId="32">
    <w:name w:val="Heading 2 Char"/>
    <w:basedOn w:val="15"/>
    <w:link w:val="3"/>
    <w:uiPriority w:val="152"/>
    <w:rPr>
      <w:caps/>
      <w:spacing w:val="15"/>
      <w:w w:val="100"/>
      <w:sz w:val="20"/>
      <w:szCs w:val="20"/>
      <w:shd w:val="clear" w:color="000000" w:fill="C7E2FA"/>
    </w:rPr>
  </w:style>
  <w:style w:type="character" w:customStyle="1" w:styleId="33">
    <w:name w:val="Heading 3 Char"/>
    <w:basedOn w:val="15"/>
    <w:link w:val="4"/>
    <w:semiHidden/>
    <w:uiPriority w:val="153"/>
    <w:rPr>
      <w:caps/>
      <w:color w:val="073662"/>
      <w:spacing w:val="15"/>
      <w:w w:val="100"/>
      <w:sz w:val="20"/>
      <w:szCs w:val="20"/>
      <w:shd w:val="clear"/>
    </w:rPr>
  </w:style>
  <w:style w:type="character" w:customStyle="1" w:styleId="34">
    <w:name w:val="Heading 4 Char"/>
    <w:basedOn w:val="15"/>
    <w:link w:val="5"/>
    <w:semiHidden/>
    <w:uiPriority w:val="154"/>
    <w:rPr>
      <w:caps/>
      <w:color w:val="0B5294"/>
      <w:spacing w:val="10"/>
      <w:w w:val="100"/>
      <w:sz w:val="20"/>
      <w:szCs w:val="20"/>
      <w:shd w:val="clear"/>
    </w:rPr>
  </w:style>
  <w:style w:type="character" w:customStyle="1" w:styleId="35">
    <w:name w:val="Heading 5 Char"/>
    <w:basedOn w:val="15"/>
    <w:link w:val="6"/>
    <w:semiHidden/>
    <w:uiPriority w:val="155"/>
    <w:rPr>
      <w:caps/>
      <w:color w:val="0B5294"/>
      <w:spacing w:val="10"/>
      <w:w w:val="100"/>
      <w:sz w:val="20"/>
      <w:szCs w:val="20"/>
      <w:shd w:val="clear"/>
    </w:rPr>
  </w:style>
  <w:style w:type="character" w:customStyle="1" w:styleId="36">
    <w:name w:val="Heading 6 Char"/>
    <w:basedOn w:val="15"/>
    <w:link w:val="7"/>
    <w:semiHidden/>
    <w:uiPriority w:val="156"/>
    <w:rPr>
      <w:caps/>
      <w:color w:val="0B5294"/>
      <w:spacing w:val="10"/>
      <w:w w:val="100"/>
      <w:sz w:val="20"/>
      <w:szCs w:val="20"/>
      <w:shd w:val="clear"/>
    </w:rPr>
  </w:style>
  <w:style w:type="character" w:customStyle="1" w:styleId="37">
    <w:name w:val="Heading 7 Char"/>
    <w:basedOn w:val="15"/>
    <w:link w:val="8"/>
    <w:semiHidden/>
    <w:uiPriority w:val="157"/>
    <w:rPr>
      <w:caps/>
      <w:color w:val="0B5294"/>
      <w:spacing w:val="10"/>
      <w:w w:val="100"/>
      <w:sz w:val="20"/>
      <w:szCs w:val="20"/>
      <w:shd w:val="clear"/>
    </w:rPr>
  </w:style>
  <w:style w:type="character" w:customStyle="1" w:styleId="38">
    <w:name w:val="Heading 8 Char"/>
    <w:basedOn w:val="15"/>
    <w:link w:val="9"/>
    <w:semiHidden/>
    <w:uiPriority w:val="158"/>
    <w:rPr>
      <w:caps/>
      <w:spacing w:val="10"/>
      <w:w w:val="100"/>
      <w:sz w:val="18"/>
      <w:szCs w:val="18"/>
      <w:shd w:val="clear"/>
    </w:rPr>
  </w:style>
  <w:style w:type="character" w:customStyle="1" w:styleId="39">
    <w:name w:val="Heading 9 Char"/>
    <w:basedOn w:val="15"/>
    <w:link w:val="10"/>
    <w:semiHidden/>
    <w:uiPriority w:val="159"/>
    <w:rPr>
      <w:i/>
      <w:caps/>
      <w:spacing w:val="10"/>
      <w:w w:val="100"/>
      <w:sz w:val="18"/>
      <w:szCs w:val="18"/>
      <w:shd w:val="clear"/>
    </w:rPr>
  </w:style>
  <w:style w:type="character" w:customStyle="1" w:styleId="40">
    <w:name w:val="Title Char"/>
    <w:basedOn w:val="15"/>
    <w:link w:val="14"/>
    <w:uiPriority w:val="161"/>
    <w:rPr>
      <w:caps/>
      <w:color w:val="0F6FC6"/>
      <w:spacing w:val="10"/>
      <w:w w:val="100"/>
      <w:sz w:val="52"/>
      <w:szCs w:val="52"/>
      <w:shd w:val="clear"/>
    </w:rPr>
  </w:style>
  <w:style w:type="character" w:customStyle="1" w:styleId="41">
    <w:name w:val="Subtitle Char"/>
    <w:basedOn w:val="15"/>
    <w:link w:val="13"/>
    <w:uiPriority w:val="162"/>
    <w:rPr>
      <w:caps/>
      <w:color w:val="595959"/>
      <w:spacing w:val="10"/>
      <w:w w:val="100"/>
      <w:sz w:val="24"/>
      <w:szCs w:val="24"/>
      <w:shd w:val="clear"/>
    </w:rPr>
  </w:style>
  <w:style w:type="character" w:customStyle="1" w:styleId="42">
    <w:name w:val="No Spacing Char"/>
    <w:basedOn w:val="15"/>
    <w:link w:val="21"/>
    <w:uiPriority w:val="163"/>
    <w:rPr>
      <w:w w:val="100"/>
      <w:sz w:val="20"/>
      <w:szCs w:val="20"/>
      <w:shd w:val="clear"/>
    </w:rPr>
  </w:style>
  <w:style w:type="character" w:customStyle="1" w:styleId="43">
    <w:name w:val="Quote Char"/>
    <w:basedOn w:val="15"/>
    <w:link w:val="24"/>
    <w:uiPriority w:val="164"/>
    <w:rPr>
      <w:i/>
      <w:w w:val="100"/>
      <w:sz w:val="20"/>
      <w:szCs w:val="20"/>
      <w:shd w:val="clear"/>
    </w:rPr>
  </w:style>
  <w:style w:type="character" w:customStyle="1" w:styleId="44">
    <w:name w:val="Intense Quote Char"/>
    <w:basedOn w:val="15"/>
    <w:link w:val="25"/>
    <w:uiPriority w:val="165"/>
    <w:rPr>
      <w:i/>
      <w:color w:val="0F6FC6"/>
      <w:w w:val="100"/>
      <w:sz w:val="20"/>
      <w:szCs w:val="20"/>
      <w:shd w:val="clear"/>
    </w:rPr>
  </w:style>
  <w:style w:type="character" w:customStyle="1" w:styleId="45">
    <w:name w:val="Balloon Text Char"/>
    <w:basedOn w:val="15"/>
    <w:link w:val="11"/>
    <w:semiHidden/>
    <w:uiPriority w:val="168"/>
    <w:rPr>
      <w:rFonts w:ascii="Tahoma" w:hAnsi="Tahoma" w:eastAsia="Tahoma"/>
      <w:w w:val="100"/>
      <w:sz w:val="16"/>
      <w:szCs w:val="16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412</Words>
  <Characters>2546</Characters>
  <Lines>23</Lines>
  <Paragraphs>6</Paragraphs>
  <ScaleCrop>false</ScaleCrop>
  <LinksUpToDate>false</LinksUpToDate>
  <CharactersWithSpaces>3266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2018-07-23T10:38:38Z</dcterms:created>
  <dc:creator>User</dc:creator>
  <cp:lastModifiedBy>Hp</cp:lastModifiedBy>
  <dcterms:modified xsi:type="dcterms:W3CDTF">2018-07-23T10:55:25Z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