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2880" w:firstLine="0"/>
        <w:jc w:val="left"/>
        <w:rPr>
          <w:b/>
          <w:bCs/>
          <w:sz w:val="48"/>
          <w:szCs w:val="48"/>
          <w:u w:val="single"/>
        </w:rPr>
      </w:pPr>
      <w:r>
        <w:rPr>
          <w:b/>
          <w:bCs/>
          <w:sz w:val="48"/>
          <w:szCs w:val="48"/>
          <w:u w:val="single"/>
        </w:rPr>
        <w:t>CURRICULUM VITAE</w:t>
      </w:r>
    </w:p>
    <w:p>
      <w:pPr>
        <w:spacing w:after="0" w:afterAutospacing="0"/>
        <w:ind w:left="0" w:firstLine="0"/>
        <w:jc w:val="left"/>
        <w:rPr>
          <w:rFonts w:ascii="Calibri" w:hAnsi="Calibri" w:eastAsia="Calibri" w:cs="Calibri"/>
          <w:b/>
          <w:bCs/>
          <w:sz w:val="36"/>
          <w:szCs w:val="36"/>
          <w:u w:val="none"/>
        </w:rPr>
      </w:pPr>
      <w:r>
        <w:rPr>
          <w:rFonts w:ascii="Calibri" w:hAnsi="Calibri" w:eastAsia="Calibri" w:cs="Calibri"/>
          <w:b/>
          <w:bCs/>
          <w:sz w:val="36"/>
          <w:szCs w:val="36"/>
          <w:u w:val="none"/>
        </w:rPr>
        <w:t>SOMI SOLOMON</w:t>
      </w:r>
    </w:p>
    <w:p>
      <w:pPr>
        <w:spacing w:after="0" w:afterAutospacing="0"/>
        <w:ind w:left="0" w:firstLine="0"/>
        <w:jc w:val="left"/>
        <w:rPr>
          <w:rFonts w:ascii="Calibri" w:hAnsi="Calibri" w:eastAsia="Calibri" w:cs="Calibri"/>
          <w:b w:val="0"/>
          <w:bCs w:val="0"/>
          <w:sz w:val="36"/>
          <w:szCs w:val="36"/>
          <w:u w:val="none"/>
        </w:rPr>
      </w:pPr>
      <w:r>
        <w:rPr>
          <w:rFonts w:ascii="Calibri" w:hAnsi="Calibri" w:eastAsia="Calibri" w:cs="Calibri"/>
          <w:b w:val="0"/>
          <w:bCs w:val="0"/>
          <w:sz w:val="36"/>
          <w:szCs w:val="36"/>
          <w:u w:val="none"/>
        </w:rPr>
        <w:t>Ebenezer House,</w:t>
      </w:r>
    </w:p>
    <w:p>
      <w:pPr>
        <w:spacing w:after="0" w:afterAutospacing="0"/>
        <w:ind w:left="0" w:firstLine="0"/>
        <w:jc w:val="left"/>
        <w:rPr>
          <w:rFonts w:ascii="Calibri" w:hAnsi="Calibri" w:eastAsia="Calibri" w:cs="Calibri"/>
          <w:b w:val="0"/>
          <w:bCs w:val="0"/>
          <w:sz w:val="36"/>
          <w:szCs w:val="36"/>
          <w:u w:val="none"/>
        </w:rPr>
      </w:pPr>
      <w:r>
        <w:rPr>
          <w:rFonts w:ascii="Calibri" w:hAnsi="Calibri" w:eastAsia="Calibri" w:cs="Calibri"/>
          <w:b w:val="0"/>
          <w:bCs w:val="0"/>
          <w:sz w:val="36"/>
          <w:szCs w:val="36"/>
          <w:u w:val="none"/>
        </w:rPr>
        <w:t>Chemmanthoor, Punalur P.O</w:t>
      </w:r>
    </w:p>
    <w:p>
      <w:pPr>
        <w:spacing w:after="0" w:afterAutospacing="0"/>
        <w:ind w:left="0" w:firstLine="0"/>
        <w:jc w:val="left"/>
        <w:rPr>
          <w:rFonts w:ascii="Calibri" w:hAnsi="Calibri" w:eastAsia="Calibri" w:cs="Calibri"/>
          <w:b w:val="0"/>
          <w:bCs w:val="0"/>
          <w:sz w:val="36"/>
          <w:szCs w:val="36"/>
          <w:u w:val="none"/>
        </w:rPr>
      </w:pPr>
      <w:r>
        <w:rPr>
          <w:rFonts w:ascii="Calibri" w:hAnsi="Calibri" w:eastAsia="Calibri" w:cs="Calibri"/>
          <w:b w:val="0"/>
          <w:bCs w:val="0"/>
          <w:sz w:val="36"/>
          <w:szCs w:val="36"/>
          <w:u w:val="none"/>
        </w:rPr>
        <w:t>Kollam Dist., Kerala – 691305</w:t>
      </w:r>
    </w:p>
    <w:p>
      <w:pPr>
        <w:spacing w:after="0" w:afterAutospacing="0"/>
        <w:ind w:left="0" w:firstLine="0"/>
        <w:jc w:val="left"/>
        <w:rPr>
          <w:rFonts w:ascii="Calibri" w:hAnsi="Calibri" w:eastAsia="Calibri" w:cs="Calibri"/>
          <w:b w:val="0"/>
          <w:bCs w:val="0"/>
          <w:sz w:val="36"/>
          <w:szCs w:val="36"/>
          <w:u w:val="none"/>
        </w:rPr>
      </w:pPr>
      <w:r>
        <w:rPr>
          <w:rFonts w:ascii="Calibri" w:hAnsi="Calibri" w:eastAsia="Calibri" w:cs="Calibri"/>
          <w:b w:val="0"/>
          <w:bCs w:val="0"/>
          <w:sz w:val="36"/>
          <w:szCs w:val="36"/>
          <w:u w:val="none"/>
        </w:rPr>
        <w:t>Mob : 8547125588, 9447047772</w:t>
      </w:r>
    </w:p>
    <w:p>
      <w:pPr>
        <w:spacing w:after="0" w:afterAutospacing="0"/>
        <w:ind w:left="0" w:firstLine="0"/>
        <w:jc w:val="left"/>
        <w:rPr>
          <w:rFonts w:ascii="Calibri" w:hAnsi="Calibri" w:eastAsia="Calibri" w:cs="Calibri"/>
          <w:b w:val="0"/>
          <w:bCs w:val="0"/>
          <w:sz w:val="36"/>
          <w:szCs w:val="36"/>
          <w:u w:val="none"/>
        </w:rPr>
      </w:pPr>
      <w:r>
        <w:rPr>
          <w:rFonts w:ascii="Calibri" w:hAnsi="Calibri" w:eastAsia="Calibri" w:cs="Calibri"/>
          <w:b w:val="0"/>
          <w:bCs w:val="0"/>
          <w:sz w:val="36"/>
          <w:szCs w:val="36"/>
          <w:u w:val="none"/>
        </w:rPr>
        <w:t xml:space="preserve">Email : </w:t>
      </w:r>
      <w:r>
        <w:fldChar w:fldCharType="begin"/>
      </w:r>
      <w:r>
        <w:instrText xml:space="preserve"> HYPERLINK "mailto:solomon01plr@hotmail.com" \h </w:instrText>
      </w:r>
      <w:r>
        <w:fldChar w:fldCharType="separate"/>
      </w:r>
      <w:r>
        <w:rPr>
          <w:rStyle w:val="3"/>
          <w:rFonts w:ascii="Calibri" w:hAnsi="Calibri" w:eastAsia="Calibri" w:cs="Calibri"/>
          <w:b w:val="0"/>
          <w:bCs w:val="0"/>
          <w:sz w:val="36"/>
          <w:szCs w:val="36"/>
          <w:u w:val="none"/>
        </w:rPr>
        <w:t>solomon01plr@hotmail.com</w:t>
      </w:r>
      <w:r>
        <w:rPr>
          <w:rStyle w:val="3"/>
          <w:rFonts w:ascii="Calibri" w:hAnsi="Calibri" w:eastAsia="Calibri" w:cs="Calibri"/>
          <w:b w:val="0"/>
          <w:bCs w:val="0"/>
          <w:sz w:val="36"/>
          <w:szCs w:val="36"/>
          <w:u w:val="none"/>
        </w:rPr>
        <w:fldChar w:fldCharType="end"/>
      </w:r>
    </w:p>
    <w:p>
      <w:pPr>
        <w:spacing w:after="0" w:afterAutospacing="0"/>
        <w:ind w:left="0" w:firstLine="0"/>
        <w:jc w:val="left"/>
        <w:rPr>
          <w:rFonts w:ascii="Calibri" w:hAnsi="Calibri" w:eastAsia="Calibri" w:cs="Calibri"/>
          <w:b w:val="0"/>
          <w:bCs w:val="0"/>
          <w:sz w:val="36"/>
          <w:szCs w:val="36"/>
          <w:u w:val="none"/>
        </w:rPr>
      </w:pPr>
    </w:p>
    <w:p>
      <w:pPr>
        <w:spacing w:after="0" w:afterAutospacing="0"/>
        <w:ind w:left="0" w:firstLine="0"/>
        <w:jc w:val="left"/>
        <w:rPr>
          <w:rFonts w:ascii="Calibri" w:hAnsi="Calibri" w:eastAsia="Calibri" w:cs="Calibri"/>
          <w:b/>
          <w:bCs/>
          <w:sz w:val="36"/>
          <w:szCs w:val="36"/>
          <w:u w:val="single"/>
        </w:rPr>
      </w:pPr>
      <w:r>
        <w:rPr>
          <w:rFonts w:ascii="Calibri" w:hAnsi="Calibri" w:eastAsia="Calibri" w:cs="Calibri"/>
          <w:b/>
          <w:bCs/>
          <w:sz w:val="36"/>
          <w:szCs w:val="36"/>
          <w:u w:val="single"/>
        </w:rPr>
        <w:t>PERSONAL DATA</w:t>
      </w:r>
    </w:p>
    <w:p>
      <w:pPr>
        <w:spacing w:after="0" w:afterAutospacing="0"/>
        <w:ind w:left="0" w:firstLine="0"/>
        <w:jc w:val="left"/>
        <w:rPr>
          <w:rFonts w:ascii="Calibri" w:hAnsi="Calibri" w:eastAsia="Calibri" w:cs="Calibri"/>
          <w:b w:val="0"/>
          <w:bCs w:val="0"/>
          <w:sz w:val="36"/>
          <w:szCs w:val="36"/>
          <w:u w:val="none"/>
        </w:rPr>
      </w:pPr>
      <w:r>
        <w:rPr>
          <w:rFonts w:ascii="Calibri" w:hAnsi="Calibri" w:eastAsia="Calibri" w:cs="Calibri"/>
          <w:b w:val="0"/>
          <w:bCs w:val="0"/>
          <w:sz w:val="36"/>
          <w:szCs w:val="36"/>
          <w:u w:val="none"/>
        </w:rPr>
        <w:t>Father’s Name       :   C.K Solomon</w:t>
      </w:r>
    </w:p>
    <w:p>
      <w:pPr>
        <w:spacing w:after="0" w:afterAutospacing="0"/>
        <w:ind w:left="0" w:firstLine="0"/>
        <w:jc w:val="left"/>
        <w:rPr>
          <w:rFonts w:ascii="Calibri" w:hAnsi="Calibri" w:eastAsia="Calibri" w:cs="Calibri"/>
          <w:b w:val="0"/>
          <w:bCs w:val="0"/>
          <w:sz w:val="36"/>
          <w:szCs w:val="36"/>
          <w:u w:val="none"/>
        </w:rPr>
      </w:pPr>
      <w:r>
        <w:rPr>
          <w:rFonts w:ascii="Calibri" w:hAnsi="Calibri" w:eastAsia="Calibri" w:cs="Calibri"/>
          <w:b w:val="0"/>
          <w:bCs w:val="0"/>
          <w:sz w:val="36"/>
          <w:szCs w:val="36"/>
          <w:u w:val="none"/>
        </w:rPr>
        <w:t xml:space="preserve">Mother’s Name     :   Mercy Solomon </w:t>
      </w:r>
    </w:p>
    <w:p>
      <w:pPr>
        <w:spacing w:after="0" w:afterAutospacing="0"/>
        <w:ind w:left="0" w:firstLine="0"/>
        <w:jc w:val="left"/>
        <w:rPr>
          <w:rFonts w:ascii="Calibri" w:hAnsi="Calibri" w:eastAsia="Calibri" w:cs="Calibri"/>
          <w:b w:val="0"/>
          <w:bCs w:val="0"/>
          <w:sz w:val="36"/>
          <w:szCs w:val="36"/>
          <w:u w:val="none"/>
        </w:rPr>
      </w:pPr>
      <w:r>
        <w:rPr>
          <w:rFonts w:ascii="Calibri" w:hAnsi="Calibri" w:eastAsia="Calibri" w:cs="Calibri"/>
          <w:b w:val="0"/>
          <w:bCs w:val="0"/>
          <w:sz w:val="36"/>
          <w:szCs w:val="36"/>
          <w:u w:val="none"/>
        </w:rPr>
        <w:t>Date of Birth          :   10.12.1997</w:t>
      </w:r>
    </w:p>
    <w:p>
      <w:pPr>
        <w:spacing w:after="0" w:afterAutospacing="0"/>
        <w:ind w:left="0" w:firstLine="0"/>
        <w:jc w:val="left"/>
        <w:rPr>
          <w:rFonts w:ascii="Calibri" w:hAnsi="Calibri" w:eastAsia="Calibri" w:cs="Calibri"/>
          <w:b w:val="0"/>
          <w:bCs w:val="0"/>
          <w:sz w:val="36"/>
          <w:szCs w:val="36"/>
          <w:u w:val="none"/>
        </w:rPr>
      </w:pPr>
      <w:r>
        <w:rPr>
          <w:rFonts w:ascii="Calibri" w:hAnsi="Calibri" w:eastAsia="Calibri" w:cs="Calibri"/>
          <w:b w:val="0"/>
          <w:bCs w:val="0"/>
          <w:sz w:val="36"/>
          <w:szCs w:val="36"/>
          <w:u w:val="none"/>
        </w:rPr>
        <w:t>Marital Status        :   Single</w:t>
      </w:r>
    </w:p>
    <w:p>
      <w:pPr>
        <w:spacing w:after="0" w:afterAutospacing="0"/>
        <w:ind w:left="0" w:firstLine="0"/>
        <w:jc w:val="left"/>
        <w:rPr>
          <w:rFonts w:ascii="Calibri" w:hAnsi="Calibri" w:eastAsia="Calibri" w:cs="Calibri"/>
          <w:b w:val="0"/>
          <w:bCs w:val="0"/>
          <w:sz w:val="36"/>
          <w:szCs w:val="36"/>
          <w:u w:val="none"/>
        </w:rPr>
      </w:pPr>
      <w:r>
        <w:rPr>
          <w:rFonts w:ascii="Calibri" w:hAnsi="Calibri" w:eastAsia="Calibri" w:cs="Calibri"/>
          <w:b w:val="0"/>
          <w:bCs w:val="0"/>
          <w:sz w:val="36"/>
          <w:szCs w:val="36"/>
          <w:u w:val="none"/>
        </w:rPr>
        <w:t>Religion &amp; Caste    :   Christian, Brethren</w:t>
      </w:r>
    </w:p>
    <w:p>
      <w:pPr>
        <w:spacing w:after="0" w:afterAutospacing="0"/>
        <w:ind w:left="0" w:firstLine="0"/>
        <w:jc w:val="left"/>
        <w:rPr>
          <w:rFonts w:ascii="Calibri" w:hAnsi="Calibri" w:eastAsia="Calibri" w:cs="Calibri"/>
          <w:b w:val="0"/>
          <w:bCs w:val="0"/>
          <w:sz w:val="36"/>
          <w:szCs w:val="36"/>
          <w:u w:val="none"/>
        </w:rPr>
      </w:pPr>
      <w:r>
        <w:rPr>
          <w:rFonts w:ascii="Calibri" w:hAnsi="Calibri" w:eastAsia="Calibri" w:cs="Calibri"/>
          <w:b w:val="0"/>
          <w:bCs w:val="0"/>
          <w:sz w:val="36"/>
          <w:szCs w:val="36"/>
          <w:u w:val="none"/>
        </w:rPr>
        <w:t>Nationality              :   Indian</w:t>
      </w:r>
    </w:p>
    <w:p>
      <w:pPr>
        <w:spacing w:after="0" w:afterAutospacing="0"/>
        <w:ind w:left="0" w:firstLine="0"/>
        <w:jc w:val="left"/>
        <w:rPr>
          <w:rFonts w:ascii="Calibri" w:hAnsi="Calibri" w:eastAsia="Calibri" w:cs="Calibri"/>
          <w:b/>
          <w:bCs/>
          <w:sz w:val="36"/>
          <w:szCs w:val="36"/>
          <w:u w:val="single"/>
        </w:rPr>
      </w:pPr>
      <w:r>
        <w:rPr>
          <w:rFonts w:ascii="Calibri" w:hAnsi="Calibri" w:eastAsia="Calibri" w:cs="Calibri"/>
          <w:b/>
          <w:bCs/>
          <w:sz w:val="36"/>
          <w:szCs w:val="36"/>
          <w:u w:val="single"/>
        </w:rPr>
        <w:t>CAREER OBJECTIVE</w:t>
      </w:r>
    </w:p>
    <w:p>
      <w:pPr>
        <w:spacing w:after="0" w:afterAutospacing="0"/>
        <w:ind w:left="0" w:firstLine="0"/>
        <w:jc w:val="left"/>
        <w:rPr>
          <w:rFonts w:ascii="Calibri" w:hAnsi="Calibri" w:eastAsia="Calibri" w:cs="Calibri"/>
          <w:b w:val="0"/>
          <w:bCs w:val="0"/>
          <w:sz w:val="36"/>
          <w:szCs w:val="36"/>
          <w:u w:val="none"/>
        </w:rPr>
      </w:pPr>
      <w:r>
        <w:rPr>
          <w:rFonts w:ascii="Calibri" w:hAnsi="Calibri" w:eastAsia="Calibri" w:cs="Calibri"/>
          <w:b w:val="0"/>
          <w:bCs w:val="0"/>
          <w:sz w:val="36"/>
          <w:szCs w:val="36"/>
          <w:u w:val="none"/>
        </w:rPr>
        <w:t xml:space="preserve"> Seeking a challenging career in a progressive organization, which offers professional growth with the organization that will utilize any technical expertise and personal skills.</w:t>
      </w:r>
    </w:p>
    <w:p>
      <w:pPr>
        <w:spacing w:after="0" w:afterAutospacing="0"/>
        <w:ind w:left="0" w:firstLine="0"/>
        <w:jc w:val="left"/>
        <w:rPr>
          <w:rFonts w:ascii="Calibri" w:hAnsi="Calibri" w:eastAsia="Calibri" w:cs="Calibri"/>
          <w:b/>
          <w:bCs/>
          <w:sz w:val="36"/>
          <w:szCs w:val="36"/>
          <w:u w:val="single"/>
        </w:rPr>
      </w:pPr>
      <w:r>
        <w:rPr>
          <w:rFonts w:ascii="Calibri" w:hAnsi="Calibri" w:eastAsia="Calibri" w:cs="Calibri"/>
          <w:b/>
          <w:bCs/>
          <w:sz w:val="36"/>
          <w:szCs w:val="36"/>
          <w:u w:val="single"/>
        </w:rPr>
        <w:t>ABOUT MYSELF</w:t>
      </w:r>
    </w:p>
    <w:p>
      <w:pPr>
        <w:pStyle w:val="5"/>
        <w:numPr>
          <w:ilvl w:val="0"/>
          <w:numId w:val="1"/>
        </w:numPr>
        <w:spacing w:after="0" w:afterAutospacing="0"/>
        <w:jc w:val="left"/>
        <w:rPr>
          <w:b/>
          <w:bCs/>
          <w:sz w:val="36"/>
          <w:szCs w:val="36"/>
          <w:u w:val="single"/>
        </w:rPr>
      </w:pPr>
      <w:r>
        <w:rPr>
          <w:rFonts w:ascii="Calibri" w:hAnsi="Calibri" w:eastAsia="Calibri" w:cs="Calibri"/>
          <w:b w:val="0"/>
          <w:bCs w:val="0"/>
          <w:sz w:val="36"/>
          <w:szCs w:val="36"/>
          <w:u w:val="none"/>
        </w:rPr>
        <w:t>I am confident and hardworking. I pay full attention to whatever work I will do.</w:t>
      </w:r>
    </w:p>
    <w:p>
      <w:pPr>
        <w:pStyle w:val="5"/>
        <w:numPr>
          <w:ilvl w:val="0"/>
          <w:numId w:val="1"/>
        </w:numPr>
        <w:spacing w:after="0" w:afterAutospacing="0"/>
        <w:jc w:val="left"/>
        <w:rPr>
          <w:b/>
          <w:bCs/>
          <w:sz w:val="36"/>
          <w:szCs w:val="36"/>
          <w:u w:val="none"/>
        </w:rPr>
      </w:pPr>
      <w:r>
        <w:rPr>
          <w:rFonts w:ascii="Calibri" w:hAnsi="Calibri" w:eastAsia="Calibri" w:cs="Calibri"/>
          <w:b w:val="0"/>
          <w:bCs w:val="0"/>
          <w:sz w:val="36"/>
          <w:szCs w:val="36"/>
          <w:u w:val="none"/>
        </w:rPr>
        <w:t>Responsible determined and self motivated with the ability to learn and relocate.</w:t>
      </w:r>
    </w:p>
    <w:p>
      <w:pPr>
        <w:spacing w:after="0" w:afterAutospacing="0"/>
        <w:ind w:left="0" w:firstLine="0"/>
        <w:jc w:val="left"/>
        <w:rPr>
          <w:rFonts w:ascii="Calibri" w:hAnsi="Calibri" w:eastAsia="Calibri" w:cs="Calibri"/>
          <w:b/>
          <w:bCs/>
          <w:sz w:val="36"/>
          <w:szCs w:val="36"/>
          <w:u w:val="single"/>
        </w:rPr>
      </w:pPr>
      <w:r>
        <w:rPr>
          <w:rFonts w:ascii="Calibri" w:hAnsi="Calibri" w:eastAsia="Calibri" w:cs="Calibri"/>
          <w:b/>
          <w:bCs/>
          <w:sz w:val="36"/>
          <w:szCs w:val="36"/>
          <w:u w:val="single"/>
        </w:rPr>
        <w:t>PROFEESIONAL</w:t>
      </w:r>
      <w:r>
        <w:rPr>
          <w:rFonts w:ascii="Calibri" w:hAnsi="Calibri" w:eastAsia="Calibri" w:cs="Calibri"/>
          <w:b w:val="0"/>
          <w:bCs w:val="0"/>
          <w:sz w:val="36"/>
          <w:szCs w:val="36"/>
          <w:u w:val="single"/>
        </w:rPr>
        <w:t xml:space="preserve"> </w:t>
      </w:r>
      <w:r>
        <w:rPr>
          <w:rFonts w:ascii="Calibri" w:hAnsi="Calibri" w:eastAsia="Calibri" w:cs="Calibri"/>
          <w:b/>
          <w:bCs/>
          <w:sz w:val="36"/>
          <w:szCs w:val="36"/>
          <w:u w:val="single"/>
        </w:rPr>
        <w:t>QUALIFICATION</w:t>
      </w:r>
    </w:p>
    <w:p>
      <w:pPr>
        <w:pStyle w:val="5"/>
        <w:numPr>
          <w:ilvl w:val="0"/>
          <w:numId w:val="2"/>
        </w:numPr>
        <w:spacing w:after="0" w:afterAutospacing="0"/>
        <w:jc w:val="left"/>
        <w:rPr>
          <w:b w:val="0"/>
          <w:bCs w:val="0"/>
          <w:sz w:val="36"/>
          <w:szCs w:val="36"/>
          <w:u w:val="single"/>
        </w:rPr>
      </w:pPr>
      <w:r>
        <w:rPr>
          <w:rFonts w:ascii="Calibri" w:hAnsi="Calibri" w:eastAsia="Calibri" w:cs="Calibri"/>
          <w:b w:val="0"/>
          <w:bCs w:val="0"/>
          <w:sz w:val="36"/>
          <w:szCs w:val="36"/>
          <w:u w:val="none"/>
        </w:rPr>
        <w:t>B.Pharm</w:t>
      </w:r>
    </w:p>
    <w:p>
      <w:pPr>
        <w:spacing w:after="0" w:afterAutospacing="0"/>
        <w:ind w:left="360"/>
        <w:jc w:val="left"/>
        <w:rPr>
          <w:rFonts w:ascii="Calibri" w:hAnsi="Calibri" w:eastAsia="Calibri" w:cs="Calibri"/>
          <w:b/>
          <w:bCs/>
          <w:sz w:val="36"/>
          <w:szCs w:val="36"/>
          <w:u w:val="single"/>
        </w:rPr>
      </w:pPr>
      <w:r>
        <w:rPr>
          <w:rFonts w:ascii="Calibri" w:hAnsi="Calibri" w:eastAsia="Calibri" w:cs="Calibri"/>
          <w:b/>
          <w:bCs/>
          <w:sz w:val="36"/>
          <w:szCs w:val="36"/>
          <w:u w:val="single"/>
        </w:rPr>
        <w:t>PROJECT</w:t>
      </w:r>
    </w:p>
    <w:p>
      <w:pPr>
        <w:pStyle w:val="5"/>
        <w:numPr>
          <w:ilvl w:val="0"/>
          <w:numId w:val="3"/>
        </w:numPr>
        <w:bidi w:val="0"/>
        <w:spacing w:before="0" w:beforeAutospacing="0" w:after="0" w:afterAutospacing="0" w:line="259" w:lineRule="auto"/>
        <w:ind w:right="0"/>
        <w:jc w:val="left"/>
        <w:rPr>
          <w:b w:val="0"/>
          <w:bCs w:val="0"/>
          <w:sz w:val="36"/>
          <w:szCs w:val="36"/>
          <w:u w:val="none"/>
        </w:rPr>
      </w:pPr>
      <w:r>
        <w:rPr>
          <w:rFonts w:ascii="Calibri" w:hAnsi="Calibri" w:eastAsia="Calibri" w:cs="Calibri"/>
          <w:b w:val="0"/>
          <w:bCs w:val="0"/>
          <w:sz w:val="36"/>
          <w:szCs w:val="36"/>
          <w:u w:val="none"/>
        </w:rPr>
        <w:t>Formulation of Microbeads using pectin isolated from Papaya</w:t>
      </w:r>
    </w:p>
    <w:p>
      <w:pPr>
        <w:spacing w:after="0" w:afterAutospacing="0"/>
        <w:ind w:left="360"/>
        <w:jc w:val="left"/>
        <w:rPr>
          <w:rFonts w:ascii="Calibri" w:hAnsi="Calibri" w:eastAsia="Calibri" w:cs="Calibri"/>
          <w:b w:val="0"/>
          <w:bCs w:val="0"/>
          <w:sz w:val="36"/>
          <w:szCs w:val="36"/>
          <w:u w:val="none"/>
        </w:rPr>
      </w:pPr>
      <w:r>
        <w:rPr>
          <w:rFonts w:ascii="Calibri" w:hAnsi="Calibri" w:eastAsia="Calibri" w:cs="Calibri"/>
          <w:b/>
          <w:bCs/>
          <w:sz w:val="36"/>
          <w:szCs w:val="36"/>
          <w:u w:val="none"/>
        </w:rPr>
        <w:t>Organization</w:t>
      </w:r>
      <w:r>
        <w:rPr>
          <w:rFonts w:ascii="Calibri" w:hAnsi="Calibri" w:eastAsia="Calibri" w:cs="Calibri"/>
          <w:b w:val="0"/>
          <w:bCs w:val="0"/>
          <w:sz w:val="36"/>
          <w:szCs w:val="36"/>
          <w:u w:val="none"/>
        </w:rPr>
        <w:t xml:space="preserve"> : CPAS (Formerly School of Medical Education – Regional Institute of Medical Science &amp; Research), Department of Pharmaceutical Science, Puthuppally, Kottayam, Kerala</w:t>
      </w:r>
    </w:p>
    <w:p>
      <w:pPr>
        <w:spacing w:after="0" w:afterAutospacing="0"/>
        <w:ind w:left="0"/>
        <w:jc w:val="left"/>
        <w:rPr>
          <w:rFonts w:ascii="Calibri" w:hAnsi="Calibri" w:eastAsia="Calibri" w:cs="Calibri"/>
          <w:b/>
          <w:bCs/>
          <w:sz w:val="36"/>
          <w:szCs w:val="36"/>
          <w:u w:val="single"/>
        </w:rPr>
      </w:pPr>
      <w:r>
        <w:rPr>
          <w:rFonts w:ascii="Calibri" w:hAnsi="Calibri" w:eastAsia="Calibri" w:cs="Calibri"/>
          <w:b/>
          <w:bCs/>
          <w:sz w:val="36"/>
          <w:szCs w:val="36"/>
          <w:u w:val="single"/>
        </w:rPr>
        <w:t>COMPUTER PROFICIENCY</w:t>
      </w:r>
    </w:p>
    <w:p>
      <w:pPr>
        <w:pStyle w:val="5"/>
        <w:numPr>
          <w:ilvl w:val="0"/>
          <w:numId w:val="4"/>
        </w:numPr>
        <w:spacing w:after="0" w:afterAutospacing="0"/>
        <w:jc w:val="left"/>
        <w:rPr>
          <w:b w:val="0"/>
          <w:bCs w:val="0"/>
          <w:sz w:val="36"/>
          <w:szCs w:val="36"/>
          <w:u w:val="none"/>
        </w:rPr>
      </w:pPr>
      <w:r>
        <w:rPr>
          <w:rFonts w:ascii="Calibri" w:hAnsi="Calibri" w:eastAsia="Calibri" w:cs="Calibri"/>
          <w:b w:val="0"/>
          <w:bCs w:val="0"/>
          <w:sz w:val="36"/>
          <w:szCs w:val="36"/>
          <w:u w:val="none"/>
        </w:rPr>
        <w:t>Microsoft Office</w:t>
      </w:r>
    </w:p>
    <w:p>
      <w:pPr>
        <w:pStyle w:val="5"/>
        <w:numPr>
          <w:ilvl w:val="0"/>
          <w:numId w:val="4"/>
        </w:numPr>
        <w:spacing w:after="0" w:afterAutospacing="0"/>
        <w:jc w:val="left"/>
        <w:rPr>
          <w:b w:val="0"/>
          <w:bCs w:val="0"/>
          <w:sz w:val="36"/>
          <w:szCs w:val="36"/>
          <w:u w:val="none"/>
        </w:rPr>
      </w:pPr>
      <w:r>
        <w:rPr>
          <w:rFonts w:ascii="Calibri" w:hAnsi="Calibri" w:eastAsia="Calibri" w:cs="Calibri"/>
          <w:b w:val="0"/>
          <w:bCs w:val="0"/>
          <w:sz w:val="36"/>
          <w:szCs w:val="36"/>
          <w:u w:val="none"/>
        </w:rPr>
        <w:t>Good knowledge in internet</w:t>
      </w:r>
    </w:p>
    <w:p>
      <w:pPr>
        <w:pStyle w:val="5"/>
        <w:numPr>
          <w:ilvl w:val="0"/>
          <w:numId w:val="0"/>
        </w:numPr>
        <w:spacing w:after="0" w:afterAutospacing="0"/>
        <w:ind w:left="360" w:leftChars="0"/>
        <w:jc w:val="left"/>
        <w:rPr>
          <w:b w:val="0"/>
          <w:bCs w:val="0"/>
          <w:sz w:val="36"/>
          <w:szCs w:val="36"/>
          <w:u w:val="none"/>
        </w:rPr>
      </w:pPr>
    </w:p>
    <w:p>
      <w:pPr>
        <w:spacing w:after="0" w:afterAutospacing="0"/>
        <w:ind w:left="0"/>
        <w:jc w:val="left"/>
        <w:rPr>
          <w:rFonts w:ascii="Calibri" w:hAnsi="Calibri" w:eastAsia="Calibri" w:cs="Calibri"/>
          <w:b/>
          <w:bCs/>
          <w:sz w:val="36"/>
          <w:szCs w:val="36"/>
          <w:u w:val="single"/>
        </w:rPr>
      </w:pPr>
      <w:r>
        <w:rPr>
          <w:rFonts w:ascii="Calibri" w:hAnsi="Calibri" w:eastAsia="Calibri" w:cs="Calibri"/>
          <w:b/>
          <w:bCs/>
          <w:sz w:val="36"/>
          <w:szCs w:val="36"/>
          <w:u w:val="single"/>
        </w:rPr>
        <w:t>ACADEMICS</w:t>
      </w:r>
    </w:p>
    <w:p>
      <w:pPr>
        <w:spacing w:after="0" w:afterAutospacing="0"/>
        <w:ind w:left="0"/>
        <w:jc w:val="left"/>
        <w:rPr>
          <w:rFonts w:ascii="Calibri" w:hAnsi="Calibri" w:eastAsia="Calibri" w:cs="Calibri"/>
          <w:b w:val="0"/>
          <w:bCs w:val="0"/>
          <w:sz w:val="36"/>
          <w:szCs w:val="36"/>
          <w:u w:val="none"/>
        </w:rPr>
      </w:pPr>
      <w:r>
        <w:rPr>
          <w:rFonts w:ascii="Calibri" w:hAnsi="Calibri" w:eastAsia="Calibri" w:cs="Calibri"/>
          <w:b/>
          <w:bCs/>
          <w:sz w:val="36"/>
          <w:szCs w:val="36"/>
          <w:u w:val="none"/>
        </w:rPr>
        <w:t>BACHELOR OF PHARMACY</w:t>
      </w:r>
      <w:r>
        <w:rPr>
          <w:rFonts w:ascii="Calibri" w:hAnsi="Calibri" w:eastAsia="Calibri" w:cs="Calibri"/>
          <w:b w:val="0"/>
          <w:bCs w:val="0"/>
          <w:sz w:val="36"/>
          <w:szCs w:val="36"/>
          <w:u w:val="none"/>
        </w:rPr>
        <w:t xml:space="preserve"> </w:t>
      </w:r>
    </w:p>
    <w:p>
      <w:pPr>
        <w:spacing w:after="0" w:afterAutospacing="0"/>
        <w:ind w:left="0"/>
        <w:jc w:val="left"/>
        <w:rPr>
          <w:rFonts w:ascii="Calibri" w:hAnsi="Calibri" w:eastAsia="Calibri" w:cs="Calibri"/>
          <w:b w:val="0"/>
          <w:bCs w:val="0"/>
          <w:sz w:val="36"/>
          <w:szCs w:val="36"/>
          <w:u w:val="none"/>
        </w:rPr>
      </w:pPr>
      <w:r>
        <w:rPr>
          <w:rFonts w:ascii="Calibri" w:hAnsi="Calibri" w:eastAsia="Calibri" w:cs="Calibri"/>
          <w:b w:val="0"/>
          <w:bCs w:val="0"/>
          <w:sz w:val="36"/>
          <w:szCs w:val="36"/>
          <w:u w:val="none"/>
        </w:rPr>
        <w:t>CPAS, Department of Pharmaceutical Sciences (Formerly School of Medical Education – Regional Institute of Medical Science &amp; Research), Puthuppally, Kottayam, Kerala</w:t>
      </w:r>
    </w:p>
    <w:p>
      <w:pPr>
        <w:spacing w:after="0" w:afterAutospacing="0"/>
        <w:ind w:left="0"/>
        <w:jc w:val="left"/>
        <w:rPr>
          <w:rFonts w:ascii="Calibri" w:hAnsi="Calibri" w:eastAsia="Calibri" w:cs="Calibri"/>
          <w:b w:val="0"/>
          <w:bCs w:val="0"/>
          <w:sz w:val="36"/>
          <w:szCs w:val="36"/>
          <w:u w:val="none"/>
        </w:rPr>
      </w:pPr>
      <w:r>
        <w:rPr>
          <w:rFonts w:ascii="Calibri" w:hAnsi="Calibri" w:eastAsia="Calibri" w:cs="Calibri"/>
          <w:b w:val="0"/>
          <w:bCs w:val="0"/>
          <w:sz w:val="36"/>
          <w:szCs w:val="36"/>
          <w:u w:val="none"/>
        </w:rPr>
        <w:t>Passed with First Class</w:t>
      </w:r>
    </w:p>
    <w:p>
      <w:pPr>
        <w:spacing w:after="0" w:afterAutospacing="0"/>
        <w:ind w:left="0"/>
        <w:jc w:val="left"/>
        <w:rPr>
          <w:rFonts w:ascii="Calibri" w:hAnsi="Calibri" w:eastAsia="Calibri" w:cs="Calibri"/>
          <w:b w:val="0"/>
          <w:bCs w:val="0"/>
          <w:sz w:val="36"/>
          <w:szCs w:val="36"/>
          <w:u w:val="none"/>
        </w:rPr>
      </w:pPr>
      <w:r>
        <w:rPr>
          <w:rFonts w:ascii="Calibri" w:hAnsi="Calibri" w:eastAsia="Calibri" w:cs="Calibri"/>
          <w:b/>
          <w:bCs/>
          <w:sz w:val="36"/>
          <w:szCs w:val="36"/>
          <w:u w:val="none"/>
        </w:rPr>
        <w:t>HIGHER SECONDARY COURSE</w:t>
      </w:r>
      <w:r>
        <w:rPr>
          <w:rFonts w:ascii="Calibri" w:hAnsi="Calibri" w:eastAsia="Calibri" w:cs="Calibri"/>
          <w:b w:val="0"/>
          <w:bCs w:val="0"/>
          <w:sz w:val="36"/>
          <w:szCs w:val="36"/>
          <w:u w:val="none"/>
        </w:rPr>
        <w:t xml:space="preserve"> (12</w:t>
      </w:r>
      <w:r>
        <w:rPr>
          <w:rFonts w:ascii="Calibri" w:hAnsi="Calibri" w:eastAsia="Calibri" w:cs="Calibri"/>
          <w:b w:val="0"/>
          <w:bCs w:val="0"/>
          <w:sz w:val="36"/>
          <w:szCs w:val="36"/>
          <w:u w:val="none"/>
          <w:vertAlign w:val="superscript"/>
        </w:rPr>
        <w:t>th</w:t>
      </w:r>
      <w:r>
        <w:rPr>
          <w:rFonts w:ascii="Calibri" w:hAnsi="Calibri" w:eastAsia="Calibri" w:cs="Calibri"/>
          <w:b w:val="0"/>
          <w:bCs w:val="0"/>
          <w:sz w:val="36"/>
          <w:szCs w:val="36"/>
          <w:u w:val="none"/>
        </w:rPr>
        <w:t>)</w:t>
      </w:r>
    </w:p>
    <w:p>
      <w:pPr>
        <w:spacing w:after="0" w:afterAutospacing="0"/>
        <w:ind w:left="0"/>
        <w:jc w:val="left"/>
        <w:rPr>
          <w:rFonts w:ascii="Calibri" w:hAnsi="Calibri" w:eastAsia="Calibri" w:cs="Calibri"/>
          <w:b w:val="0"/>
          <w:bCs w:val="0"/>
          <w:sz w:val="36"/>
          <w:szCs w:val="36"/>
          <w:u w:val="none"/>
        </w:rPr>
      </w:pPr>
      <w:r>
        <w:rPr>
          <w:rFonts w:ascii="Calibri" w:hAnsi="Calibri" w:eastAsia="Calibri" w:cs="Calibri"/>
          <w:b w:val="0"/>
          <w:bCs w:val="0"/>
          <w:sz w:val="36"/>
          <w:szCs w:val="36"/>
          <w:u w:val="none"/>
        </w:rPr>
        <w:t xml:space="preserve">HSS for Boys, Punalur </w:t>
      </w:r>
    </w:p>
    <w:p>
      <w:pPr>
        <w:spacing w:after="0" w:afterAutospacing="0"/>
        <w:ind w:left="0"/>
        <w:jc w:val="left"/>
        <w:rPr>
          <w:rFonts w:ascii="Calibri" w:hAnsi="Calibri" w:eastAsia="Calibri" w:cs="Calibri"/>
          <w:b w:val="0"/>
          <w:bCs w:val="0"/>
          <w:sz w:val="36"/>
          <w:szCs w:val="36"/>
          <w:u w:val="none"/>
        </w:rPr>
      </w:pPr>
      <w:r>
        <w:rPr>
          <w:rFonts w:ascii="Calibri" w:hAnsi="Calibri" w:eastAsia="Calibri" w:cs="Calibri"/>
          <w:b w:val="0"/>
          <w:bCs w:val="0"/>
          <w:sz w:val="36"/>
          <w:szCs w:val="36"/>
          <w:u w:val="none"/>
        </w:rPr>
        <w:t>2013-15 (91%)</w:t>
      </w:r>
    </w:p>
    <w:p>
      <w:pPr>
        <w:spacing w:after="0" w:afterAutospacing="0"/>
        <w:ind w:left="0"/>
        <w:jc w:val="left"/>
        <w:rPr>
          <w:rFonts w:ascii="Calibri" w:hAnsi="Calibri" w:eastAsia="Calibri" w:cs="Calibri"/>
          <w:b w:val="0"/>
          <w:bCs w:val="0"/>
          <w:sz w:val="36"/>
          <w:szCs w:val="36"/>
          <w:u w:val="none"/>
        </w:rPr>
      </w:pPr>
      <w:r>
        <w:rPr>
          <w:rFonts w:ascii="Calibri" w:hAnsi="Calibri" w:eastAsia="Calibri" w:cs="Calibri"/>
          <w:b/>
          <w:bCs/>
          <w:sz w:val="36"/>
          <w:szCs w:val="36"/>
          <w:u w:val="none"/>
        </w:rPr>
        <w:t xml:space="preserve">SECONDARY COURSE </w:t>
      </w:r>
      <w:r>
        <w:rPr>
          <w:rFonts w:ascii="Calibri" w:hAnsi="Calibri" w:eastAsia="Calibri" w:cs="Calibri"/>
          <w:b w:val="0"/>
          <w:bCs w:val="0"/>
          <w:sz w:val="36"/>
          <w:szCs w:val="36"/>
          <w:u w:val="none"/>
        </w:rPr>
        <w:t>(10</w:t>
      </w:r>
      <w:r>
        <w:rPr>
          <w:rFonts w:ascii="Calibri" w:hAnsi="Calibri" w:eastAsia="Calibri" w:cs="Calibri"/>
          <w:b w:val="0"/>
          <w:bCs w:val="0"/>
          <w:sz w:val="36"/>
          <w:szCs w:val="36"/>
          <w:u w:val="none"/>
          <w:vertAlign w:val="superscript"/>
        </w:rPr>
        <w:t>th</w:t>
      </w:r>
      <w:r>
        <w:rPr>
          <w:rFonts w:ascii="Calibri" w:hAnsi="Calibri" w:eastAsia="Calibri" w:cs="Calibri"/>
          <w:b w:val="0"/>
          <w:bCs w:val="0"/>
          <w:sz w:val="36"/>
          <w:szCs w:val="36"/>
          <w:u w:val="none"/>
        </w:rPr>
        <w:t>)</w:t>
      </w:r>
    </w:p>
    <w:p>
      <w:pPr>
        <w:spacing w:after="0" w:afterAutospacing="0"/>
        <w:ind w:left="0"/>
        <w:jc w:val="left"/>
        <w:rPr>
          <w:rFonts w:ascii="Calibri" w:hAnsi="Calibri" w:eastAsia="Calibri" w:cs="Calibri"/>
          <w:b w:val="0"/>
          <w:bCs w:val="0"/>
          <w:sz w:val="36"/>
          <w:szCs w:val="36"/>
          <w:u w:val="none"/>
        </w:rPr>
      </w:pPr>
      <w:r>
        <w:rPr>
          <w:rFonts w:ascii="Calibri" w:hAnsi="Calibri" w:eastAsia="Calibri" w:cs="Calibri"/>
          <w:b w:val="0"/>
          <w:bCs w:val="0"/>
          <w:sz w:val="36"/>
          <w:szCs w:val="36"/>
          <w:u w:val="none"/>
        </w:rPr>
        <w:t xml:space="preserve">Toch Public School, Punalur </w:t>
      </w:r>
    </w:p>
    <w:p>
      <w:pPr>
        <w:spacing w:after="0" w:afterAutospacing="0"/>
        <w:ind w:left="0"/>
        <w:jc w:val="left"/>
        <w:rPr>
          <w:rFonts w:ascii="Calibri" w:hAnsi="Calibri" w:eastAsia="Calibri" w:cs="Calibri"/>
          <w:b w:val="0"/>
          <w:bCs w:val="0"/>
          <w:sz w:val="36"/>
          <w:szCs w:val="36"/>
          <w:u w:val="none"/>
        </w:rPr>
      </w:pPr>
      <w:r>
        <w:rPr>
          <w:rFonts w:ascii="Calibri" w:hAnsi="Calibri" w:eastAsia="Calibri" w:cs="Calibri"/>
          <w:b w:val="0"/>
          <w:bCs w:val="0"/>
          <w:sz w:val="36"/>
          <w:szCs w:val="36"/>
          <w:u w:val="none"/>
        </w:rPr>
        <w:t>2013 (92%)</w:t>
      </w:r>
    </w:p>
    <w:p>
      <w:pPr>
        <w:spacing w:after="0" w:afterAutospacing="0"/>
        <w:ind w:left="0"/>
        <w:jc w:val="left"/>
        <w:rPr>
          <w:rFonts w:ascii="Calibri" w:hAnsi="Calibri" w:eastAsia="Calibri" w:cs="Calibri"/>
          <w:b/>
          <w:bCs/>
          <w:sz w:val="36"/>
          <w:szCs w:val="36"/>
          <w:u w:val="single"/>
        </w:rPr>
      </w:pPr>
      <w:r>
        <w:rPr>
          <w:rFonts w:ascii="Calibri" w:hAnsi="Calibri" w:eastAsia="Calibri" w:cs="Calibri"/>
          <w:b/>
          <w:bCs/>
          <w:sz w:val="36"/>
          <w:szCs w:val="36"/>
          <w:u w:val="single"/>
        </w:rPr>
        <w:t>INTERNSHIP</w:t>
      </w:r>
    </w:p>
    <w:p>
      <w:pPr>
        <w:spacing w:after="0" w:afterAutospacing="0"/>
        <w:ind w:left="0"/>
        <w:jc w:val="left"/>
        <w:rPr>
          <w:rFonts w:ascii="Calibri" w:hAnsi="Calibri" w:eastAsia="Calibri" w:cs="Calibri"/>
          <w:b w:val="0"/>
          <w:bCs w:val="0"/>
          <w:sz w:val="36"/>
          <w:szCs w:val="36"/>
          <w:u w:val="none"/>
        </w:rPr>
      </w:pPr>
      <w:r>
        <w:rPr>
          <w:rFonts w:ascii="Calibri" w:hAnsi="Calibri" w:eastAsia="Calibri" w:cs="Calibri"/>
          <w:b w:val="0"/>
          <w:bCs w:val="0"/>
          <w:sz w:val="36"/>
          <w:szCs w:val="36"/>
          <w:u w:val="none"/>
        </w:rPr>
        <w:t>Training at General Hospital, Pala</w:t>
      </w:r>
    </w:p>
    <w:p>
      <w:pPr>
        <w:spacing w:after="0" w:afterAutospacing="0"/>
        <w:ind w:left="0"/>
        <w:jc w:val="left"/>
        <w:rPr>
          <w:rFonts w:ascii="Calibri" w:hAnsi="Calibri" w:eastAsia="Calibri" w:cs="Calibri"/>
          <w:b w:val="0"/>
          <w:bCs w:val="0"/>
          <w:sz w:val="36"/>
          <w:szCs w:val="36"/>
          <w:u w:val="none"/>
        </w:rPr>
      </w:pPr>
    </w:p>
    <w:p>
      <w:pPr>
        <w:spacing w:after="0" w:afterAutospacing="0"/>
        <w:ind w:left="0"/>
        <w:jc w:val="left"/>
        <w:rPr>
          <w:rFonts w:ascii="Calibri" w:hAnsi="Calibri" w:eastAsia="Calibri" w:cs="Calibri"/>
          <w:b/>
          <w:bCs/>
          <w:sz w:val="36"/>
          <w:szCs w:val="36"/>
          <w:u w:val="single"/>
        </w:rPr>
      </w:pPr>
    </w:p>
    <w:p>
      <w:pPr>
        <w:spacing w:after="0" w:afterAutospacing="0"/>
        <w:ind w:left="0"/>
        <w:jc w:val="left"/>
        <w:rPr>
          <w:rFonts w:ascii="Calibri" w:hAnsi="Calibri" w:eastAsia="Calibri" w:cs="Calibri"/>
          <w:b/>
          <w:bCs/>
          <w:sz w:val="36"/>
          <w:szCs w:val="36"/>
          <w:u w:val="single"/>
        </w:rPr>
      </w:pPr>
    </w:p>
    <w:p>
      <w:pPr>
        <w:spacing w:after="0" w:afterAutospacing="0"/>
        <w:ind w:left="0"/>
        <w:jc w:val="left"/>
        <w:rPr>
          <w:rFonts w:ascii="Calibri" w:hAnsi="Calibri" w:eastAsia="Calibri" w:cs="Calibri"/>
          <w:b/>
          <w:bCs/>
          <w:sz w:val="36"/>
          <w:szCs w:val="36"/>
          <w:u w:val="single"/>
        </w:rPr>
      </w:pPr>
    </w:p>
    <w:p>
      <w:pPr>
        <w:spacing w:after="0" w:afterAutospacing="0"/>
        <w:ind w:left="0"/>
        <w:jc w:val="left"/>
        <w:rPr>
          <w:rFonts w:ascii="Calibri" w:hAnsi="Calibri" w:eastAsia="Calibri" w:cs="Calibri"/>
          <w:b/>
          <w:bCs/>
          <w:sz w:val="36"/>
          <w:szCs w:val="36"/>
          <w:u w:val="single"/>
        </w:rPr>
      </w:pPr>
    </w:p>
    <w:p>
      <w:pPr>
        <w:spacing w:after="0" w:afterAutospacing="0"/>
        <w:ind w:left="0"/>
        <w:jc w:val="left"/>
        <w:rPr>
          <w:rFonts w:ascii="Calibri" w:hAnsi="Calibri" w:eastAsia="Calibri" w:cs="Calibri"/>
          <w:b/>
          <w:bCs/>
          <w:sz w:val="36"/>
          <w:szCs w:val="36"/>
          <w:u w:val="single"/>
        </w:rPr>
      </w:pPr>
      <w:r>
        <w:rPr>
          <w:rFonts w:ascii="Calibri" w:hAnsi="Calibri" w:eastAsia="Calibri" w:cs="Calibri"/>
          <w:b/>
          <w:bCs/>
          <w:sz w:val="36"/>
          <w:szCs w:val="36"/>
          <w:u w:val="single"/>
        </w:rPr>
        <w:t>REFERENCE</w:t>
      </w:r>
    </w:p>
    <w:p>
      <w:pPr>
        <w:pStyle w:val="5"/>
        <w:numPr>
          <w:ilvl w:val="0"/>
          <w:numId w:val="5"/>
        </w:numPr>
        <w:spacing w:after="0" w:afterAutospacing="0"/>
        <w:jc w:val="left"/>
        <w:rPr>
          <w:b w:val="0"/>
          <w:bCs w:val="0"/>
          <w:sz w:val="36"/>
          <w:szCs w:val="36"/>
          <w:u w:val="none"/>
        </w:rPr>
      </w:pPr>
      <w:r>
        <w:rPr>
          <w:rFonts w:ascii="Calibri" w:hAnsi="Calibri" w:eastAsia="Calibri" w:cs="Calibri"/>
          <w:b w:val="0"/>
          <w:bCs w:val="0"/>
          <w:sz w:val="36"/>
          <w:szCs w:val="36"/>
          <w:u w:val="none"/>
        </w:rPr>
        <w:t>Dr.Krishnakumar K.R</w:t>
      </w:r>
    </w:p>
    <w:p>
      <w:pPr>
        <w:spacing w:after="0" w:afterAutospacing="0"/>
        <w:ind w:left="360"/>
        <w:jc w:val="left"/>
        <w:rPr>
          <w:rFonts w:ascii="Calibri" w:hAnsi="Calibri" w:eastAsia="Calibri" w:cs="Calibri"/>
          <w:b w:val="0"/>
          <w:bCs w:val="0"/>
          <w:sz w:val="36"/>
          <w:szCs w:val="36"/>
          <w:u w:val="none"/>
        </w:rPr>
      </w:pPr>
      <w:r>
        <w:rPr>
          <w:rFonts w:ascii="Calibri" w:hAnsi="Calibri" w:eastAsia="Calibri" w:cs="Calibri"/>
          <w:b w:val="0"/>
          <w:bCs w:val="0"/>
          <w:sz w:val="36"/>
          <w:szCs w:val="36"/>
          <w:u w:val="none"/>
        </w:rPr>
        <w:t xml:space="preserve">    Principal,</w:t>
      </w:r>
    </w:p>
    <w:p>
      <w:pPr>
        <w:spacing w:after="0" w:afterAutospacing="0"/>
        <w:ind w:left="360"/>
        <w:jc w:val="left"/>
        <w:rPr>
          <w:rFonts w:ascii="Calibri" w:hAnsi="Calibri" w:eastAsia="Calibri" w:cs="Calibri"/>
          <w:b w:val="0"/>
          <w:bCs w:val="0"/>
          <w:sz w:val="36"/>
          <w:szCs w:val="36"/>
          <w:u w:val="none"/>
        </w:rPr>
      </w:pPr>
      <w:r>
        <w:rPr>
          <w:rFonts w:ascii="Calibri" w:hAnsi="Calibri" w:eastAsia="Calibri" w:cs="Calibri"/>
          <w:b w:val="0"/>
          <w:bCs w:val="0"/>
          <w:sz w:val="36"/>
          <w:szCs w:val="36"/>
          <w:u w:val="none"/>
        </w:rPr>
        <w:t xml:space="preserve">    Dept. Of Pharmaceutical Science,</w:t>
      </w:r>
    </w:p>
    <w:p>
      <w:pPr>
        <w:spacing w:after="0" w:afterAutospacing="0"/>
        <w:ind w:left="360"/>
        <w:jc w:val="left"/>
        <w:rPr>
          <w:rFonts w:ascii="Calibri" w:hAnsi="Calibri" w:eastAsia="Calibri" w:cs="Calibri"/>
          <w:b w:val="0"/>
          <w:bCs w:val="0"/>
          <w:sz w:val="36"/>
          <w:szCs w:val="36"/>
          <w:u w:val="none"/>
        </w:rPr>
      </w:pPr>
      <w:r>
        <w:rPr>
          <w:rFonts w:ascii="Calibri" w:hAnsi="Calibri" w:eastAsia="Calibri" w:cs="Calibri"/>
          <w:b w:val="0"/>
          <w:bCs w:val="0"/>
          <w:sz w:val="36"/>
          <w:szCs w:val="36"/>
          <w:u w:val="none"/>
        </w:rPr>
        <w:t xml:space="preserve">    CPAS, Puthuppally, Kottayam</w:t>
      </w:r>
    </w:p>
    <w:p>
      <w:pPr>
        <w:spacing w:after="0" w:afterAutospacing="0"/>
        <w:ind w:left="360"/>
        <w:jc w:val="left"/>
        <w:rPr>
          <w:rFonts w:ascii="Calibri" w:hAnsi="Calibri" w:eastAsia="Calibri" w:cs="Calibri"/>
          <w:b w:val="0"/>
          <w:bCs w:val="0"/>
          <w:sz w:val="36"/>
          <w:szCs w:val="36"/>
          <w:u w:val="none"/>
        </w:rPr>
      </w:pPr>
      <w:r>
        <w:rPr>
          <w:rFonts w:ascii="Calibri" w:hAnsi="Calibri" w:eastAsia="Calibri" w:cs="Calibri"/>
          <w:b w:val="0"/>
          <w:bCs w:val="0"/>
          <w:sz w:val="36"/>
          <w:szCs w:val="36"/>
          <w:u w:val="none"/>
        </w:rPr>
        <w:t xml:space="preserve">    Phn: 0481-259 5478 </w:t>
      </w:r>
    </w:p>
    <w:p>
      <w:pPr>
        <w:spacing w:after="0" w:afterAutospacing="0"/>
        <w:ind w:left="360"/>
        <w:jc w:val="left"/>
        <w:rPr>
          <w:rFonts w:ascii="Calibri" w:hAnsi="Calibri" w:eastAsia="Calibri" w:cs="Calibri"/>
          <w:b w:val="0"/>
          <w:bCs w:val="0"/>
          <w:sz w:val="36"/>
          <w:szCs w:val="36"/>
          <w:u w:val="none"/>
        </w:rPr>
      </w:pPr>
    </w:p>
    <w:p>
      <w:pPr>
        <w:pStyle w:val="5"/>
        <w:numPr>
          <w:ilvl w:val="0"/>
          <w:numId w:val="5"/>
        </w:numPr>
        <w:spacing w:after="0" w:afterAutospacing="0"/>
        <w:jc w:val="left"/>
        <w:rPr>
          <w:b w:val="0"/>
          <w:bCs w:val="0"/>
          <w:sz w:val="36"/>
          <w:szCs w:val="36"/>
          <w:u w:val="none"/>
        </w:rPr>
      </w:pPr>
      <w:r>
        <w:rPr>
          <w:rFonts w:ascii="Calibri" w:hAnsi="Calibri" w:eastAsia="Calibri" w:cs="Calibri"/>
          <w:b w:val="0"/>
          <w:bCs w:val="0"/>
          <w:sz w:val="36"/>
          <w:szCs w:val="36"/>
          <w:u w:val="none"/>
        </w:rPr>
        <w:t>Dr.Jayaprakash A.P</w:t>
      </w:r>
    </w:p>
    <w:p>
      <w:pPr>
        <w:spacing w:after="0" w:afterAutospacing="0"/>
        <w:ind w:left="360"/>
        <w:jc w:val="left"/>
        <w:rPr>
          <w:rFonts w:ascii="Calibri" w:hAnsi="Calibri" w:eastAsia="Calibri" w:cs="Calibri"/>
          <w:b w:val="0"/>
          <w:bCs w:val="0"/>
          <w:sz w:val="36"/>
          <w:szCs w:val="36"/>
          <w:u w:val="none"/>
        </w:rPr>
      </w:pPr>
      <w:r>
        <w:rPr>
          <w:rFonts w:ascii="Calibri" w:hAnsi="Calibri" w:eastAsia="Calibri" w:cs="Calibri"/>
          <w:b w:val="0"/>
          <w:bCs w:val="0"/>
          <w:sz w:val="36"/>
          <w:szCs w:val="36"/>
          <w:u w:val="none"/>
        </w:rPr>
        <w:t xml:space="preserve">    Snr. Lecturer,</w:t>
      </w:r>
    </w:p>
    <w:p>
      <w:pPr>
        <w:spacing w:after="0" w:afterAutospacing="0"/>
        <w:ind w:left="360"/>
        <w:jc w:val="left"/>
        <w:rPr>
          <w:rFonts w:ascii="Calibri" w:hAnsi="Calibri" w:eastAsia="Calibri" w:cs="Calibri"/>
          <w:b w:val="0"/>
          <w:bCs w:val="0"/>
          <w:sz w:val="36"/>
          <w:szCs w:val="36"/>
          <w:u w:val="none"/>
        </w:rPr>
      </w:pPr>
      <w:r>
        <w:rPr>
          <w:rFonts w:ascii="Calibri" w:hAnsi="Calibri" w:eastAsia="Calibri" w:cs="Calibri"/>
          <w:b w:val="0"/>
          <w:bCs w:val="0"/>
          <w:sz w:val="36"/>
          <w:szCs w:val="36"/>
          <w:u w:val="none"/>
        </w:rPr>
        <w:t xml:space="preserve">    Dept. Of Pharmaceutical Science,</w:t>
      </w:r>
    </w:p>
    <w:p>
      <w:pPr>
        <w:spacing w:after="0" w:afterAutospacing="0"/>
        <w:ind w:left="360"/>
        <w:jc w:val="left"/>
        <w:rPr>
          <w:rFonts w:ascii="Calibri" w:hAnsi="Calibri" w:eastAsia="Calibri" w:cs="Calibri"/>
          <w:b w:val="0"/>
          <w:bCs w:val="0"/>
          <w:sz w:val="36"/>
          <w:szCs w:val="36"/>
          <w:u w:val="none"/>
        </w:rPr>
      </w:pPr>
      <w:r>
        <w:rPr>
          <w:rFonts w:ascii="Calibri" w:hAnsi="Calibri" w:eastAsia="Calibri" w:cs="Calibri"/>
          <w:b w:val="0"/>
          <w:bCs w:val="0"/>
          <w:sz w:val="36"/>
          <w:szCs w:val="36"/>
          <w:u w:val="none"/>
        </w:rPr>
        <w:t xml:space="preserve">    CPAS, Puthuppally, Kottayam</w:t>
      </w:r>
    </w:p>
    <w:p>
      <w:pPr>
        <w:spacing w:after="0" w:afterAutospacing="0"/>
        <w:ind w:left="360"/>
        <w:jc w:val="left"/>
        <w:rPr>
          <w:rFonts w:ascii="Calibri" w:hAnsi="Calibri" w:eastAsia="Calibri" w:cs="Calibri"/>
          <w:b w:val="0"/>
          <w:bCs w:val="0"/>
          <w:sz w:val="36"/>
          <w:szCs w:val="36"/>
          <w:u w:val="none"/>
        </w:rPr>
      </w:pPr>
      <w:r>
        <w:rPr>
          <w:rFonts w:ascii="Calibri" w:hAnsi="Calibri" w:eastAsia="Calibri" w:cs="Calibri"/>
          <w:b w:val="0"/>
          <w:bCs w:val="0"/>
          <w:sz w:val="36"/>
          <w:szCs w:val="36"/>
          <w:u w:val="none"/>
        </w:rPr>
        <w:t xml:space="preserve">    Mob : 94464 23024</w:t>
      </w:r>
    </w:p>
    <w:p>
      <w:pPr>
        <w:spacing w:after="0" w:afterAutospacing="0"/>
        <w:ind w:left="360"/>
        <w:jc w:val="left"/>
        <w:rPr>
          <w:rFonts w:ascii="Calibri" w:hAnsi="Calibri" w:eastAsia="Calibri" w:cs="Calibri"/>
          <w:b w:val="0"/>
          <w:bCs w:val="0"/>
          <w:sz w:val="36"/>
          <w:szCs w:val="36"/>
          <w:u w:val="none"/>
        </w:rPr>
      </w:pPr>
    </w:p>
    <w:p>
      <w:pPr>
        <w:spacing w:after="0" w:afterAutospacing="0"/>
        <w:ind w:left="0"/>
        <w:jc w:val="left"/>
        <w:rPr>
          <w:rFonts w:ascii="Calibri" w:hAnsi="Calibri" w:eastAsia="Calibri" w:cs="Calibri"/>
          <w:b/>
          <w:bCs/>
          <w:sz w:val="36"/>
          <w:szCs w:val="36"/>
          <w:u w:val="single"/>
        </w:rPr>
      </w:pPr>
      <w:r>
        <w:rPr>
          <w:rFonts w:ascii="Calibri" w:hAnsi="Calibri" w:eastAsia="Calibri" w:cs="Calibri"/>
          <w:b/>
          <w:bCs/>
          <w:sz w:val="36"/>
          <w:szCs w:val="36"/>
          <w:u w:val="single"/>
        </w:rPr>
        <w:t>DECLARATION</w:t>
      </w:r>
    </w:p>
    <w:p>
      <w:pPr>
        <w:spacing w:after="0" w:afterAutospacing="0"/>
        <w:ind w:left="0" w:firstLine="720"/>
        <w:jc w:val="left"/>
        <w:rPr>
          <w:rFonts w:ascii="Calibri" w:hAnsi="Calibri" w:eastAsia="Calibri" w:cs="Calibri"/>
          <w:b w:val="0"/>
          <w:bCs w:val="0"/>
          <w:sz w:val="36"/>
          <w:szCs w:val="36"/>
          <w:u w:val="none"/>
        </w:rPr>
      </w:pPr>
      <w:r>
        <w:rPr>
          <w:rFonts w:ascii="Calibri" w:hAnsi="Calibri" w:eastAsia="Calibri" w:cs="Calibri"/>
          <w:b w:val="0"/>
          <w:bCs w:val="0"/>
          <w:sz w:val="36"/>
          <w:szCs w:val="36"/>
          <w:u w:val="none"/>
        </w:rPr>
        <w:t>I hereby declare that all the above information furnished by me in this resume are true and correct to the best of my knowledge and belief.</w:t>
      </w:r>
    </w:p>
    <w:p>
      <w:pPr>
        <w:spacing w:after="0" w:afterAutospacing="0"/>
        <w:ind w:left="0" w:firstLine="0"/>
        <w:jc w:val="left"/>
        <w:rPr>
          <w:rFonts w:ascii="Calibri" w:hAnsi="Calibri" w:eastAsia="Calibri" w:cs="Calibri"/>
          <w:b w:val="0"/>
          <w:bCs w:val="0"/>
          <w:sz w:val="36"/>
          <w:szCs w:val="36"/>
          <w:u w:val="none"/>
        </w:rPr>
      </w:pPr>
    </w:p>
    <w:p>
      <w:pPr>
        <w:spacing w:after="0" w:afterAutospacing="0"/>
        <w:ind w:left="0" w:firstLine="0"/>
        <w:jc w:val="left"/>
        <w:rPr>
          <w:rFonts w:ascii="Calibri" w:hAnsi="Calibri" w:eastAsia="Calibri" w:cs="Calibri"/>
          <w:b w:val="0"/>
          <w:bCs w:val="0"/>
          <w:sz w:val="36"/>
          <w:szCs w:val="36"/>
          <w:u w:val="none"/>
        </w:rPr>
      </w:pPr>
      <w:r>
        <w:rPr>
          <w:rFonts w:ascii="Calibri" w:hAnsi="Calibri" w:eastAsia="Calibri" w:cs="Calibri"/>
          <w:b w:val="0"/>
          <w:bCs w:val="0"/>
          <w:sz w:val="36"/>
          <w:szCs w:val="36"/>
          <w:u w:val="none"/>
        </w:rPr>
        <w:t>Place : Punalur</w:t>
      </w:r>
    </w:p>
    <w:p>
      <w:pPr>
        <w:spacing w:after="0" w:afterAutospacing="0"/>
        <w:ind w:left="0" w:firstLine="0"/>
        <w:jc w:val="left"/>
        <w:rPr>
          <w:rFonts w:ascii="Calibri" w:hAnsi="Calibri" w:eastAsia="Calibri" w:cs="Calibri"/>
          <w:b w:val="0"/>
          <w:bCs w:val="0"/>
          <w:sz w:val="36"/>
          <w:szCs w:val="36"/>
          <w:u w:val="none"/>
          <w:lang w:val="en-IN"/>
        </w:rPr>
      </w:pPr>
      <w:r>
        <w:rPr>
          <w:rFonts w:ascii="Calibri" w:hAnsi="Calibri" w:eastAsia="Calibri" w:cs="Calibri"/>
          <w:b w:val="0"/>
          <w:bCs w:val="0"/>
          <w:sz w:val="36"/>
          <w:szCs w:val="36"/>
          <w:u w:val="none"/>
        </w:rPr>
        <w:t xml:space="preserve">Date  : </w:t>
      </w:r>
      <w:bookmarkStart w:id="0" w:name="_GoBack"/>
      <w:bookmarkEnd w:id="0"/>
    </w:p>
    <w:p>
      <w:pPr>
        <w:spacing w:after="0" w:afterAutospacing="0"/>
        <w:ind w:left="5760" w:firstLine="720"/>
        <w:jc w:val="left"/>
        <w:rPr>
          <w:rFonts w:ascii="Calibri" w:hAnsi="Calibri" w:eastAsia="Calibri" w:cs="Calibri"/>
          <w:b w:val="0"/>
          <w:bCs w:val="0"/>
          <w:sz w:val="36"/>
          <w:szCs w:val="36"/>
          <w:u w:val="none"/>
        </w:rPr>
      </w:pPr>
      <w:r>
        <w:rPr>
          <w:rFonts w:ascii="Calibri" w:hAnsi="Calibri" w:eastAsia="Calibri" w:cs="Calibri"/>
          <w:b/>
          <w:bCs/>
          <w:sz w:val="36"/>
          <w:szCs w:val="36"/>
          <w:u w:val="none"/>
        </w:rPr>
        <w:t>SOMI SOLOMON</w:t>
      </w:r>
    </w:p>
    <w:p>
      <w:pPr>
        <w:spacing w:after="0" w:afterAutospacing="0"/>
        <w:ind w:left="6480" w:firstLine="720"/>
        <w:jc w:val="left"/>
        <w:rPr>
          <w:rFonts w:ascii="Calibri" w:hAnsi="Calibri" w:eastAsia="Calibri" w:cs="Calibri"/>
          <w:b w:val="0"/>
          <w:bCs w:val="0"/>
          <w:sz w:val="36"/>
          <w:szCs w:val="36"/>
          <w:u w:val="none"/>
        </w:rPr>
      </w:pPr>
    </w:p>
    <w:p>
      <w:pPr>
        <w:spacing w:after="0" w:afterAutospacing="0"/>
        <w:ind w:left="360"/>
        <w:jc w:val="left"/>
        <w:rPr>
          <w:rFonts w:ascii="Calibri" w:hAnsi="Calibri" w:eastAsia="Calibri" w:cs="Calibri"/>
          <w:b w:val="0"/>
          <w:bCs w:val="0"/>
          <w:sz w:val="36"/>
          <w:szCs w:val="36"/>
          <w:u w:val="none"/>
        </w:rPr>
      </w:pPr>
      <w:r>
        <w:rPr>
          <w:rFonts w:ascii="Calibri" w:hAnsi="Calibri" w:eastAsia="Calibri" w:cs="Calibri"/>
          <w:b w:val="0"/>
          <w:bCs w:val="0"/>
          <w:sz w:val="36"/>
          <w:szCs w:val="36"/>
          <w:u w:val="none"/>
        </w:rPr>
        <w:t xml:space="preserve">  </w:t>
      </w:r>
    </w:p>
    <w:sectPr>
      <w:pgSz w:w="12240" w:h="15840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5E306ED"/>
    <w:multiLevelType w:val="multilevel"/>
    <w:tmpl w:val="B5E306ED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BF205925"/>
    <w:multiLevelType w:val="multilevel"/>
    <w:tmpl w:val="BF205925"/>
    <w:lvl w:ilvl="0" w:tentative="0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CF092B84"/>
    <w:multiLevelType w:val="multilevel"/>
    <w:tmpl w:val="CF092B84"/>
    <w:lvl w:ilvl="0" w:tentative="0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0053208E"/>
    <w:multiLevelType w:val="multilevel"/>
    <w:tmpl w:val="0053208E"/>
    <w:lvl w:ilvl="0" w:tentative="0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nsid w:val="59ADCABA"/>
    <w:multiLevelType w:val="multilevel"/>
    <w:tmpl w:val="59ADCABA"/>
    <w:lvl w:ilvl="0" w:tentative="0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CD1A61A"/>
    <w:rsid w:val="04F95548"/>
    <w:rsid w:val="0A5A7CB3"/>
    <w:rsid w:val="153576F6"/>
    <w:rsid w:val="1CD1A61A"/>
    <w:rsid w:val="1CE24222"/>
    <w:rsid w:val="1D5A85CB"/>
    <w:rsid w:val="4C57B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5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ScaleCrop>false</ScaleCrop>
  <LinksUpToDate>false</LinksUpToDate>
  <Application>WPS Office_10.2.0.5838_F1E327BC-269C-435d-A152-05C5408002CA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2019-10-28T07:46:00Z</dcterms:created>
  <dc:creator>Somi Solomon</dc:creator>
  <cp:lastModifiedBy>Somi Solomon</cp:lastModifiedBy>
  <dcterms:modified xsi:type="dcterms:W3CDTF">2019-11-06T05:56:22Z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1033-10.2.0.5838</vt:lpwstr>
  </property>
</Properties>
</file>