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divdocumentdivPARAGRAPHNAME"/>
        <w:tblW w:w="24460" w:type="dxa"/>
        <w:tblCellSpacing w:w="0" w:type="dxa"/>
        <w:shd w:val="clear" w:color="auto" w:fill="373D48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"/>
        <w:gridCol w:w="12220"/>
        <w:gridCol w:w="12220"/>
      </w:tblGrid>
      <w:tr w:rsidR="00C44DD8" w:rsidTr="00C44DD8">
        <w:trPr>
          <w:trHeight w:val="1720"/>
          <w:tblCellSpacing w:w="0" w:type="dxa"/>
        </w:trPr>
        <w:tc>
          <w:tcPr>
            <w:tcW w:w="20" w:type="dxa"/>
            <w:shd w:val="clear" w:color="auto" w:fill="373D48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DD8" w:rsidRDefault="00C44DD8">
            <w:pPr>
              <w:rPr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</w:p>
        </w:tc>
        <w:tc>
          <w:tcPr>
            <w:tcW w:w="12220" w:type="dxa"/>
            <w:shd w:val="clear" w:color="auto" w:fill="373D48"/>
            <w:noWrap/>
            <w:tcMar>
              <w:top w:w="640" w:type="dxa"/>
              <w:left w:w="0" w:type="dxa"/>
              <w:bottom w:w="300" w:type="dxa"/>
              <w:right w:w="0" w:type="dxa"/>
            </w:tcMar>
            <w:hideMark/>
          </w:tcPr>
          <w:p w:rsidR="00C44DD8" w:rsidRDefault="00C44DD8">
            <w:pPr>
              <w:pStyle w:val="documentnamediv"/>
              <w:spacing w:line="820" w:lineRule="exact"/>
              <w:ind w:left="480"/>
              <w:rPr>
                <w:rStyle w:val="divdocumentdivname"/>
                <w:rFonts w:ascii="Century Gothic" w:eastAsia="Century Gothic" w:hAnsi="Century Gothic" w:cs="Century Gothic"/>
                <w:b/>
                <w:bCs/>
                <w:color w:val="FFFFFF"/>
                <w:spacing w:val="10"/>
                <w:sz w:val="72"/>
                <w:szCs w:val="72"/>
              </w:rPr>
            </w:pPr>
            <w:r>
              <w:rPr>
                <w:rStyle w:val="documentnamefName"/>
                <w:rFonts w:ascii="Century Gothic" w:eastAsia="Century Gothic" w:hAnsi="Century Gothic" w:cs="Century Gothic"/>
                <w:color w:val="FFFFFF"/>
                <w:spacing w:val="10"/>
                <w:sz w:val="72"/>
                <w:szCs w:val="72"/>
              </w:rPr>
              <w:t>MEERA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FFFFFF"/>
                <w:spacing w:val="10"/>
                <w:sz w:val="72"/>
                <w:szCs w:val="72"/>
              </w:rPr>
              <w:t xml:space="preserve"> BINNY</w:t>
            </w:r>
          </w:p>
          <w:p w:rsidR="00C44DD8" w:rsidRDefault="00C44DD8">
            <w:pPr>
              <w:pStyle w:val="documentnamediv"/>
              <w:spacing w:line="420" w:lineRule="atLeast"/>
              <w:ind w:left="480"/>
              <w:rPr>
                <w:rStyle w:val="divdocumentdivname"/>
                <w:rFonts w:ascii="Century Gothic" w:eastAsia="Century Gothic" w:hAnsi="Century Gothic" w:cs="Century Gothic"/>
                <w:color w:val="FFFFFF"/>
                <w:spacing w:val="10"/>
                <w:sz w:val="32"/>
                <w:szCs w:val="32"/>
              </w:rPr>
            </w:pPr>
            <w:r>
              <w:rPr>
                <w:rStyle w:val="divdocumentdivname"/>
                <w:rFonts w:ascii="Century Gothic" w:eastAsia="Century Gothic" w:hAnsi="Century Gothic" w:cs="Century Gothic"/>
                <w:color w:val="FFFFFF"/>
                <w:spacing w:val="10"/>
                <w:sz w:val="32"/>
                <w:szCs w:val="32"/>
              </w:rPr>
              <w:t>HOSPITAL ADMINISTRATION</w:t>
            </w:r>
          </w:p>
          <w:tbl>
            <w:tblPr>
              <w:tblStyle w:val="cntc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6120"/>
              <w:gridCol w:w="6120"/>
            </w:tblGrid>
            <w:tr w:rsidR="00C44DD8">
              <w:trPr>
                <w:tblCellSpacing w:w="0" w:type="dxa"/>
              </w:trPr>
              <w:tc>
                <w:tcPr>
                  <w:tcW w:w="612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DD8" w:rsidRDefault="00C44DD8">
                  <w:pPr>
                    <w:pStyle w:val="leftcoldivnth-child1"/>
                    <w:spacing w:line="420" w:lineRule="atLeast"/>
                    <w:ind w:left="480"/>
                    <w:rPr>
                      <w:rStyle w:val="documentcol-50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txtBold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  <w:t xml:space="preserve">Address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  <w:t>9D, AMRIT RETREAT, VIVEKNAGAR, K.P VALLON ROAD, KADAVANTHARA, ERNAKULAM, KL, 682020</w:t>
                  </w:r>
                </w:p>
                <w:p w:rsidR="00C44DD8" w:rsidRDefault="00C44DD8">
                  <w:pPr>
                    <w:pStyle w:val="div"/>
                    <w:spacing w:line="420" w:lineRule="atLeast"/>
                    <w:ind w:left="480"/>
                    <w:rPr>
                      <w:rStyle w:val="documentcol-50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txtBold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  <w:t xml:space="preserve">Phone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  <w:t>984 793 2328</w:t>
                  </w:r>
                </w:p>
                <w:p w:rsidR="00C44DD8" w:rsidRDefault="00C44DD8">
                  <w:pPr>
                    <w:pStyle w:val="div"/>
                    <w:spacing w:line="420" w:lineRule="atLeast"/>
                    <w:ind w:left="480"/>
                    <w:rPr>
                      <w:rStyle w:val="documentcol-50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txtBold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  <w:t xml:space="preserve">E-mail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  <w:t>meerabinny18@gmail.com</w:t>
                  </w:r>
                </w:p>
              </w:tc>
              <w:tc>
                <w:tcPr>
                  <w:tcW w:w="612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DD8" w:rsidRDefault="00C44DD8">
                  <w:pPr>
                    <w:pStyle w:val="div"/>
                    <w:spacing w:line="420" w:lineRule="atLeast"/>
                    <w:ind w:left="480"/>
                    <w:rPr>
                      <w:rStyle w:val="divCharacter"/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</w:p>
              </w:tc>
            </w:tr>
          </w:tbl>
          <w:p w:rsidR="00C44DD8" w:rsidRDefault="00C44DD8">
            <w:pPr>
              <w:rPr>
                <w:rFonts w:ascii="Century Gothic" w:eastAsia="Century Gothic" w:hAnsi="Century Gothic" w:cs="Century Gothic"/>
                <w:color w:val="FFFFFF"/>
                <w:sz w:val="22"/>
                <w:szCs w:val="22"/>
              </w:rPr>
            </w:pPr>
          </w:p>
        </w:tc>
        <w:tc>
          <w:tcPr>
            <w:tcW w:w="12220" w:type="dxa"/>
            <w:shd w:val="clear" w:color="auto" w:fill="373D48"/>
          </w:tcPr>
          <w:p w:rsidR="00C44DD8" w:rsidRDefault="00C44DD8">
            <w:pPr>
              <w:pStyle w:val="documentnamediv"/>
              <w:spacing w:line="820" w:lineRule="exact"/>
              <w:ind w:left="480"/>
              <w:rPr>
                <w:rStyle w:val="documentnamefName"/>
                <w:rFonts w:ascii="Century Gothic" w:eastAsia="Century Gothic" w:hAnsi="Century Gothic" w:cs="Century Gothic"/>
                <w:color w:val="FFFFFF"/>
                <w:spacing w:val="10"/>
                <w:sz w:val="72"/>
                <w:szCs w:val="72"/>
              </w:rPr>
            </w:pPr>
          </w:p>
        </w:tc>
      </w:tr>
    </w:tbl>
    <w:p w:rsidR="00E524A4" w:rsidRDefault="00E524A4">
      <w:pPr>
        <w:rPr>
          <w:vanish/>
        </w:rPr>
        <w:sectPr w:rsidR="00E524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480" w:bottom="400" w:left="0" w:header="0" w:footer="0" w:gutter="0"/>
          <w:cols w:space="720"/>
        </w:sectPr>
      </w:pPr>
    </w:p>
    <w:p w:rsidR="00E524A4" w:rsidRDefault="00E524A4">
      <w:pPr>
        <w:rPr>
          <w:vanish/>
        </w:rPr>
      </w:pPr>
    </w:p>
    <w:p w:rsidR="00E524A4" w:rsidRDefault="009A6EAB">
      <w:pPr>
        <w:pStyle w:val="p"/>
        <w:spacing w:before="300" w:line="320" w:lineRule="atLeast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Strong1"/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>PERSONAL SKILLS</w:t>
      </w:r>
    </w:p>
    <w:p w:rsidR="00E524A4" w:rsidRDefault="009A6EAB">
      <w:pPr>
        <w:pStyle w:val="p"/>
        <w:spacing w:line="320" w:lineRule="atLeas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Dependable and Versatile, with independent approach to handling requirements.</w:t>
      </w:r>
    </w:p>
    <w:p w:rsidR="00E524A4" w:rsidRDefault="009A6EAB">
      <w:pPr>
        <w:pStyle w:val="p"/>
        <w:spacing w:line="320" w:lineRule="atLeas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Excellent relationship-builder</w:t>
      </w:r>
    </w:p>
    <w:p w:rsidR="00E524A4" w:rsidRDefault="009A6EAB">
      <w:pPr>
        <w:pStyle w:val="p"/>
        <w:spacing w:line="320" w:lineRule="atLeas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Sharp understanding of the field to work in a growth-oriented position.</w:t>
      </w:r>
    </w:p>
    <w:p w:rsidR="00E524A4" w:rsidRDefault="009A6EAB">
      <w:pPr>
        <w:pStyle w:val="p"/>
        <w:spacing w:line="320" w:lineRule="atLeas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Good at multitasking and organizational skills.</w:t>
      </w:r>
    </w:p>
    <w:p w:rsidR="00E524A4" w:rsidRDefault="009A6EAB">
      <w:pPr>
        <w:pStyle w:val="documentsectiontitle"/>
        <w:spacing w:before="300" w:after="200"/>
        <w:rPr>
          <w:rFonts w:ascii="Century Gothic" w:eastAsia="Century Gothic" w:hAnsi="Century Gothic" w:cs="Century Gothic"/>
          <w:b/>
          <w:bCs/>
          <w:color w:val="373D48"/>
        </w:rPr>
      </w:pPr>
      <w:r>
        <w:rPr>
          <w:rFonts w:ascii="Century Gothic" w:eastAsia="Century Gothic" w:hAnsi="Century Gothic" w:cs="Century Gothic"/>
          <w:b/>
          <w:bCs/>
          <w:color w:val="373D48"/>
        </w:rPr>
        <w:t>Skills</w:t>
      </w:r>
    </w:p>
    <w:tbl>
      <w:tblPr>
        <w:tblStyle w:val="bgtable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E524A4">
        <w:trPr>
          <w:tblCellSpacing w:w="0" w:type="dxa"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ratvsectioncol-70paddedline"/>
              <w:spacing w:line="320" w:lineRule="atLeast"/>
              <w:ind w:left="2400"/>
              <w:rPr>
                <w:rStyle w:val="documentdivfirstparagraphcol-70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ocumentratingfieldp"/>
                <w:rFonts w:ascii="Century Gothic" w:eastAsia="Century Gothic" w:hAnsi="Century Gothic" w:cs="Century Gothic"/>
                <w:sz w:val="22"/>
                <w:szCs w:val="22"/>
              </w:rPr>
              <w:t>Staff management</w:t>
            </w:r>
          </w:p>
        </w:tc>
      </w:tr>
    </w:tbl>
    <w:p w:rsidR="00E524A4" w:rsidRDefault="00E524A4">
      <w:pPr>
        <w:rPr>
          <w:vanish/>
        </w:rPr>
      </w:pPr>
    </w:p>
    <w:tbl>
      <w:tblPr>
        <w:tblStyle w:val="bgtable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E524A4">
        <w:trPr>
          <w:tblCellSpacing w:w="0" w:type="dxa"/>
        </w:trPr>
        <w:tc>
          <w:tcPr>
            <w:tcW w:w="5000" w:type="pct"/>
            <w:noWrap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ratvsectioncol-70paddedline"/>
              <w:spacing w:line="320" w:lineRule="atLeast"/>
              <w:ind w:left="2400"/>
              <w:rPr>
                <w:rStyle w:val="documentcol-70nth-last-child1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ocumentratingfieldp"/>
                <w:rFonts w:ascii="Century Gothic" w:eastAsia="Century Gothic" w:hAnsi="Century Gothic" w:cs="Century Gothic"/>
                <w:sz w:val="22"/>
                <w:szCs w:val="22"/>
              </w:rPr>
              <w:t>Operations oversight</w:t>
            </w:r>
          </w:p>
        </w:tc>
      </w:tr>
    </w:tbl>
    <w:p w:rsidR="00E524A4" w:rsidRDefault="00E524A4">
      <w:pPr>
        <w:rPr>
          <w:vanish/>
        </w:rPr>
      </w:pPr>
    </w:p>
    <w:tbl>
      <w:tblPr>
        <w:tblStyle w:val="bgtable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E524A4">
        <w:trPr>
          <w:tblCellSpacing w:w="0" w:type="dxa"/>
        </w:trPr>
        <w:tc>
          <w:tcPr>
            <w:tcW w:w="5000" w:type="pct"/>
            <w:noWrap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ratvsectioncol-70paddedline"/>
              <w:spacing w:line="320" w:lineRule="atLeast"/>
              <w:ind w:left="2400"/>
              <w:rPr>
                <w:rStyle w:val="documentcol-70nth-last-child1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ocumentratingfieldp"/>
                <w:rFonts w:ascii="Century Gothic" w:eastAsia="Century Gothic" w:hAnsi="Century Gothic" w:cs="Century Gothic"/>
                <w:sz w:val="22"/>
                <w:szCs w:val="22"/>
              </w:rPr>
              <w:t>Team leadership</w:t>
            </w:r>
          </w:p>
        </w:tc>
      </w:tr>
    </w:tbl>
    <w:p w:rsidR="00E524A4" w:rsidRDefault="00E524A4">
      <w:pPr>
        <w:rPr>
          <w:vanish/>
        </w:rPr>
      </w:pPr>
    </w:p>
    <w:tbl>
      <w:tblPr>
        <w:tblStyle w:val="bgtable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E524A4">
        <w:trPr>
          <w:tblCellSpacing w:w="0" w:type="dxa"/>
        </w:trPr>
        <w:tc>
          <w:tcPr>
            <w:tcW w:w="5000" w:type="pct"/>
            <w:noWrap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ratvsectioncol-70paddedline"/>
              <w:spacing w:line="320" w:lineRule="atLeast"/>
              <w:ind w:left="2400"/>
              <w:rPr>
                <w:rStyle w:val="documentcol-70nth-last-child1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ocumentcol-70nth-last-child1"/>
                <w:rFonts w:ascii="Century Gothic" w:eastAsia="Century Gothic" w:hAnsi="Century Gothic" w:cs="Century Gothic"/>
                <w:sz w:val="22"/>
                <w:szCs w:val="22"/>
              </w:rPr>
              <w:t>Verbal and written communication skills</w:t>
            </w:r>
          </w:p>
        </w:tc>
      </w:tr>
    </w:tbl>
    <w:p w:rsidR="00E524A4" w:rsidRDefault="00E524A4">
      <w:pPr>
        <w:rPr>
          <w:vanish/>
        </w:rPr>
      </w:pPr>
    </w:p>
    <w:tbl>
      <w:tblPr>
        <w:tblStyle w:val="bgtable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E524A4">
        <w:trPr>
          <w:tblCellSpacing w:w="0" w:type="dxa"/>
        </w:trPr>
        <w:tc>
          <w:tcPr>
            <w:tcW w:w="5000" w:type="pct"/>
            <w:noWrap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ratvsectioncol-70paddedline"/>
              <w:spacing w:line="320" w:lineRule="atLeast"/>
              <w:ind w:left="2400"/>
              <w:rPr>
                <w:rStyle w:val="documentcol-70nth-last-child1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ocumentcol-70nth-last-child1"/>
                <w:rFonts w:ascii="Century Gothic" w:eastAsia="Century Gothic" w:hAnsi="Century Gothic" w:cs="Century Gothic"/>
                <w:sz w:val="22"/>
                <w:szCs w:val="22"/>
              </w:rPr>
              <w:t>Ability to deal with people diplomatically</w:t>
            </w:r>
          </w:p>
        </w:tc>
      </w:tr>
    </w:tbl>
    <w:p w:rsidR="00E524A4" w:rsidRDefault="00E524A4">
      <w:pPr>
        <w:rPr>
          <w:vanish/>
        </w:rPr>
      </w:pPr>
    </w:p>
    <w:tbl>
      <w:tblPr>
        <w:tblStyle w:val="bgtable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E524A4">
        <w:trPr>
          <w:tblCellSpacing w:w="0" w:type="dxa"/>
        </w:trPr>
        <w:tc>
          <w:tcPr>
            <w:tcW w:w="5000" w:type="pct"/>
            <w:noWrap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ratvsectioncol-70paddedline"/>
              <w:spacing w:line="320" w:lineRule="atLeast"/>
              <w:ind w:left="2400"/>
              <w:rPr>
                <w:rStyle w:val="documentcol-70nth-last-child1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ocumentcol-70nth-last-child1"/>
                <w:rFonts w:ascii="Century Gothic" w:eastAsia="Century Gothic" w:hAnsi="Century Gothic" w:cs="Century Gothic"/>
                <w:sz w:val="22"/>
                <w:szCs w:val="22"/>
              </w:rPr>
              <w:t>Hard worker</w:t>
            </w:r>
          </w:p>
        </w:tc>
      </w:tr>
    </w:tbl>
    <w:p w:rsidR="00E524A4" w:rsidRDefault="00E524A4">
      <w:pPr>
        <w:rPr>
          <w:vanish/>
        </w:rPr>
      </w:pPr>
    </w:p>
    <w:tbl>
      <w:tblPr>
        <w:tblStyle w:val="bgtable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E524A4">
        <w:trPr>
          <w:tblCellSpacing w:w="0" w:type="dxa"/>
        </w:trPr>
        <w:tc>
          <w:tcPr>
            <w:tcW w:w="5000" w:type="pct"/>
            <w:noWrap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ratvsectioncol-70paddedline"/>
              <w:spacing w:line="320" w:lineRule="atLeast"/>
              <w:ind w:left="2400"/>
              <w:rPr>
                <w:rStyle w:val="documentcol-70nth-last-child1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ocumentcol-70nth-last-child1"/>
                <w:rFonts w:ascii="Century Gothic" w:eastAsia="Century Gothic" w:hAnsi="Century Gothic" w:cs="Century Gothic"/>
                <w:sz w:val="22"/>
                <w:szCs w:val="22"/>
              </w:rPr>
              <w:t>Keen and quick learner with attention to detail</w:t>
            </w:r>
          </w:p>
        </w:tc>
      </w:tr>
    </w:tbl>
    <w:p w:rsidR="00E524A4" w:rsidRDefault="00E524A4">
      <w:pPr>
        <w:rPr>
          <w:vanish/>
        </w:rPr>
      </w:pPr>
    </w:p>
    <w:tbl>
      <w:tblPr>
        <w:tblStyle w:val="bgtable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E524A4">
        <w:trPr>
          <w:tblCellSpacing w:w="0" w:type="dxa"/>
        </w:trPr>
        <w:tc>
          <w:tcPr>
            <w:tcW w:w="5000" w:type="pct"/>
            <w:noWrap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E524A4" w:rsidRDefault="00BD1F8E">
            <w:pPr>
              <w:pStyle w:val="ratvsectionparagraphnth-last-child1singlecolumncol-70paddedline"/>
              <w:spacing w:line="320" w:lineRule="atLeast"/>
              <w:ind w:left="2400"/>
              <w:rPr>
                <w:rStyle w:val="documentcol-70nth-last-child1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ocumentcol-70nth-last-child1"/>
                <w:rFonts w:ascii="Century Gothic" w:eastAsia="Century Gothic" w:hAnsi="Century Gothic" w:cs="Century Gothic"/>
                <w:sz w:val="22"/>
                <w:szCs w:val="22"/>
              </w:rPr>
              <w:t>Organizational</w:t>
            </w:r>
            <w:bookmarkStart w:id="0" w:name="_GoBack"/>
            <w:bookmarkEnd w:id="0"/>
            <w:r w:rsidR="009A6EAB">
              <w:rPr>
                <w:rStyle w:val="documentcol-70nth-last-child1"/>
                <w:rFonts w:ascii="Century Gothic" w:eastAsia="Century Gothic" w:hAnsi="Century Gothic" w:cs="Century Gothic"/>
                <w:sz w:val="22"/>
                <w:szCs w:val="22"/>
              </w:rPr>
              <w:t xml:space="preserve"> skills</w:t>
            </w:r>
          </w:p>
        </w:tc>
      </w:tr>
    </w:tbl>
    <w:p w:rsidR="00E524A4" w:rsidRDefault="009A6EAB">
      <w:pPr>
        <w:pStyle w:val="documentsectiontitle"/>
        <w:spacing w:before="300" w:after="200"/>
        <w:rPr>
          <w:rFonts w:ascii="Century Gothic" w:eastAsia="Century Gothic" w:hAnsi="Century Gothic" w:cs="Century Gothic"/>
          <w:b/>
          <w:bCs/>
          <w:color w:val="373D48"/>
        </w:rPr>
      </w:pPr>
      <w:r>
        <w:rPr>
          <w:rFonts w:ascii="Century Gothic" w:eastAsia="Century Gothic" w:hAnsi="Century Gothic" w:cs="Century Gothic"/>
          <w:b/>
          <w:bCs/>
          <w:color w:val="373D48"/>
        </w:rPr>
        <w:t>Work History</w:t>
      </w:r>
    </w:p>
    <w:tbl>
      <w:tblPr>
        <w:tblStyle w:val="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400"/>
        <w:gridCol w:w="8880"/>
      </w:tblGrid>
      <w:tr w:rsidR="00E524A4">
        <w:trPr>
          <w:tblCellSpacing w:w="0" w:type="dxa"/>
        </w:trPr>
        <w:tc>
          <w:tcPr>
            <w:tcW w:w="24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spandateswrapperParagraph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2009-01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- 2010-09</w:t>
            </w:r>
          </w:p>
        </w:tc>
        <w:tc>
          <w:tcPr>
            <w:tcW w:w="88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spandateswrapperParagraph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Management Trainee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</w:rPr>
              <w:t xml:space="preserve"> </w:t>
            </w:r>
          </w:p>
          <w:p w:rsidR="00E524A4" w:rsidRDefault="009A6EAB">
            <w:pPr>
              <w:pStyle w:val="spanpaddedline"/>
              <w:spacing w:line="340" w:lineRule="atLeast"/>
              <w:rPr>
                <w:rStyle w:val="document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MEDICAL TRUST HOSPITAL, ERNAKULAM, ERNAKULAM, KERALA</w:t>
            </w:r>
          </w:p>
          <w:p w:rsidR="00E524A4" w:rsidRDefault="009A6EAB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Worked at various departments including Casualty, HR department, Medical records, Pharmacy, PRO office during probationary period.</w:t>
            </w:r>
          </w:p>
          <w:p w:rsidR="00E524A4" w:rsidRDefault="009A6EAB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Calling ideal candidates for interviews.</w:t>
            </w:r>
          </w:p>
          <w:p w:rsidR="00E524A4" w:rsidRDefault="009A6EAB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Detailed joining procedures of new employees which included their medical check-ups, meeting the directors and hospital familiarization.</w:t>
            </w:r>
          </w:p>
          <w:p w:rsidR="00E524A4" w:rsidRDefault="009A6EAB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Produced regular reports to evaluate attendance and calculate wages of Junior doctors and DNB trainees.</w:t>
            </w:r>
          </w:p>
          <w:p w:rsidR="00E524A4" w:rsidRDefault="009A6EAB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>Monitored punctuality of employees from all departments and helped the Manager implement improvement plans and coordinate disciplinary actions.</w:t>
            </w:r>
          </w:p>
          <w:p w:rsidR="00E524A4" w:rsidRDefault="009A6EAB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 xml:space="preserve">Organizing and filing of resumes and attendance reports of employees. </w:t>
            </w:r>
          </w:p>
          <w:p w:rsidR="00E524A4" w:rsidRDefault="009A6EAB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Issuing employee code and punching cards.</w:t>
            </w:r>
          </w:p>
          <w:p w:rsidR="00E524A4" w:rsidRDefault="009A6EAB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Extensively assisted the management in editing and updating the departmental rules and regulations for obtaining NABH accreditation.</w:t>
            </w:r>
          </w:p>
        </w:tc>
      </w:tr>
    </w:tbl>
    <w:p w:rsidR="00E524A4" w:rsidRDefault="009A6EAB">
      <w:pPr>
        <w:pStyle w:val="documentsectiontitle"/>
        <w:spacing w:before="300" w:after="200"/>
        <w:rPr>
          <w:rFonts w:ascii="Century Gothic" w:eastAsia="Century Gothic" w:hAnsi="Century Gothic" w:cs="Century Gothic"/>
          <w:b/>
          <w:bCs/>
          <w:color w:val="373D48"/>
        </w:rPr>
      </w:pPr>
      <w:r>
        <w:rPr>
          <w:rFonts w:ascii="Century Gothic" w:eastAsia="Century Gothic" w:hAnsi="Century Gothic" w:cs="Century Gothic"/>
          <w:b/>
          <w:bCs/>
          <w:color w:val="373D48"/>
        </w:rPr>
        <w:lastRenderedPageBreak/>
        <w:t>Education</w:t>
      </w:r>
    </w:p>
    <w:tbl>
      <w:tblPr>
        <w:tblStyle w:val="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400"/>
        <w:gridCol w:w="8880"/>
      </w:tblGrid>
      <w:tr w:rsidR="00E524A4">
        <w:trPr>
          <w:tblCellSpacing w:w="0" w:type="dxa"/>
        </w:trPr>
        <w:tc>
          <w:tcPr>
            <w:tcW w:w="24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spandateswrapperParagraph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1996-06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 xml:space="preserve">-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2002-03</w:t>
            </w:r>
          </w:p>
        </w:tc>
        <w:tc>
          <w:tcPr>
            <w:tcW w:w="88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spandateswrapperParagraph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</w:rPr>
              <w:t>CHINMAYA VIDYALAYA - VADUTHALA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i/>
                <w:iCs/>
              </w:rPr>
              <w:t xml:space="preserve"> </w:t>
            </w:r>
          </w:p>
        </w:tc>
      </w:tr>
    </w:tbl>
    <w:p w:rsidR="00E524A4" w:rsidRDefault="00E524A4">
      <w:pPr>
        <w:rPr>
          <w:vanish/>
        </w:rPr>
      </w:pPr>
    </w:p>
    <w:tbl>
      <w:tblPr>
        <w:tblStyle w:val="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400"/>
        <w:gridCol w:w="8880"/>
      </w:tblGrid>
      <w:tr w:rsidR="00E524A4">
        <w:trPr>
          <w:tblCellSpacing w:w="0" w:type="dxa"/>
        </w:trPr>
        <w:tc>
          <w:tcPr>
            <w:tcW w:w="2400" w:type="dxa"/>
            <w:noWrap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spandateswrapperParagraph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2002-06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 xml:space="preserve">-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2003-03</w:t>
            </w:r>
          </w:p>
        </w:tc>
        <w:tc>
          <w:tcPr>
            <w:tcW w:w="8880" w:type="dxa"/>
            <w:noWrap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spandateswrapperParagraph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</w:rPr>
              <w:t>INDIRA GANDHI MEMORIAL PUBLIC SCHOOL - ELAMAKKARA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i/>
                <w:iCs/>
              </w:rPr>
              <w:t xml:space="preserve"> </w:t>
            </w:r>
          </w:p>
        </w:tc>
      </w:tr>
    </w:tbl>
    <w:p w:rsidR="00E524A4" w:rsidRDefault="00E524A4">
      <w:pPr>
        <w:rPr>
          <w:vanish/>
        </w:rPr>
      </w:pPr>
    </w:p>
    <w:tbl>
      <w:tblPr>
        <w:tblStyle w:val="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400"/>
        <w:gridCol w:w="8880"/>
      </w:tblGrid>
      <w:tr w:rsidR="00E524A4">
        <w:trPr>
          <w:tblCellSpacing w:w="0" w:type="dxa"/>
        </w:trPr>
        <w:tc>
          <w:tcPr>
            <w:tcW w:w="2400" w:type="dxa"/>
            <w:noWrap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spandateswrapperParagraph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2003-06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 xml:space="preserve">-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2006-03</w:t>
            </w:r>
          </w:p>
        </w:tc>
        <w:tc>
          <w:tcPr>
            <w:tcW w:w="8880" w:type="dxa"/>
            <w:noWrap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spandateswrapperParagraph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spandegree"/>
                <w:rFonts w:ascii="Century Gothic" w:eastAsia="Century Gothic" w:hAnsi="Century Gothic" w:cs="Century Gothic"/>
              </w:rPr>
              <w:t xml:space="preserve">Bachelor of Arts: </w:t>
            </w:r>
            <w:r>
              <w:rPr>
                <w:rStyle w:val="spanprogramline"/>
                <w:rFonts w:ascii="Century Gothic" w:eastAsia="Century Gothic" w:hAnsi="Century Gothic" w:cs="Century Gothic"/>
              </w:rPr>
              <w:t>English Literature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</w:rPr>
              <w:t xml:space="preserve"> </w:t>
            </w:r>
          </w:p>
          <w:p w:rsidR="00E524A4" w:rsidRDefault="009A6EAB">
            <w:pPr>
              <w:pStyle w:val="spanpaddedline"/>
              <w:spacing w:line="340" w:lineRule="atLeast"/>
              <w:rPr>
                <w:rStyle w:val="document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SRI SATHYA SAI INSTITUTE OF HIGHER LEARNING - ANANTAPUR, ANDHRA PRADESH</w:t>
            </w:r>
          </w:p>
        </w:tc>
      </w:tr>
    </w:tbl>
    <w:p w:rsidR="00E524A4" w:rsidRDefault="00E524A4">
      <w:pPr>
        <w:rPr>
          <w:vanish/>
        </w:rPr>
      </w:pPr>
    </w:p>
    <w:tbl>
      <w:tblPr>
        <w:tblStyle w:val="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400"/>
        <w:gridCol w:w="8880"/>
      </w:tblGrid>
      <w:tr w:rsidR="00E524A4">
        <w:trPr>
          <w:tblCellSpacing w:w="0" w:type="dxa"/>
        </w:trPr>
        <w:tc>
          <w:tcPr>
            <w:tcW w:w="2400" w:type="dxa"/>
            <w:noWrap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spandateswrapperParagraph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2006-07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 xml:space="preserve">-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2008-05</w:t>
            </w:r>
          </w:p>
        </w:tc>
        <w:tc>
          <w:tcPr>
            <w:tcW w:w="8880" w:type="dxa"/>
            <w:noWrap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E524A4" w:rsidRDefault="009A6EAB">
            <w:pPr>
              <w:pStyle w:val="spandateswrapperParagraph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spandegree"/>
                <w:rFonts w:ascii="Century Gothic" w:eastAsia="Century Gothic" w:hAnsi="Century Gothic" w:cs="Century Gothic"/>
              </w:rPr>
              <w:t xml:space="preserve">MASTERS IN HOSPITAL ADMINISTRATION: </w:t>
            </w:r>
            <w:r>
              <w:rPr>
                <w:rStyle w:val="spanprogramline"/>
                <w:rFonts w:ascii="Century Gothic" w:eastAsia="Century Gothic" w:hAnsi="Century Gothic" w:cs="Century Gothic"/>
              </w:rPr>
              <w:t>Hospital Administration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</w:rPr>
              <w:t xml:space="preserve"> </w:t>
            </w:r>
          </w:p>
          <w:p w:rsidR="00E524A4" w:rsidRDefault="009A6EAB">
            <w:pPr>
              <w:pStyle w:val="spanpaddedline"/>
              <w:spacing w:line="340" w:lineRule="atLeast"/>
              <w:rPr>
                <w:rStyle w:val="document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AMRITA VISHWA VIDYAPEETHAM UNIVERSITY - KOCHI</w:t>
            </w:r>
          </w:p>
        </w:tc>
      </w:tr>
    </w:tbl>
    <w:p w:rsidR="00E524A4" w:rsidRDefault="009A6EAB">
      <w:pPr>
        <w:pStyle w:val="documentsectiontitle"/>
        <w:spacing w:before="300" w:after="200"/>
        <w:rPr>
          <w:rFonts w:ascii="Century Gothic" w:eastAsia="Century Gothic" w:hAnsi="Century Gothic" w:cs="Century Gothic"/>
          <w:b/>
          <w:bCs/>
          <w:color w:val="373D48"/>
        </w:rPr>
      </w:pPr>
      <w:r>
        <w:rPr>
          <w:rFonts w:ascii="Century Gothic" w:eastAsia="Century Gothic" w:hAnsi="Century Gothic" w:cs="Century Gothic"/>
          <w:b/>
          <w:bCs/>
          <w:color w:val="373D48"/>
        </w:rPr>
        <w:t>Accomplishments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- Project done on "THE STUDY ON THE EXISTING BIO MEDICAL WASTE 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MANAGEMENT PROCEDURES at D.A.E Hospital, Kalpakkam" (April 2008)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- Voluntary service at Giridhar Eye Hospital, Kochi (Sep - Nov 2007)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- Project done on "WAITING TIME ANALYSIS IN OUTPATIENT DEPT." at Giridhar 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Eye Hospital, Kochi (Sep - Nov 2007)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- Onsite report on "HOSPITAL FORMULARY" at AIMS Hospital, Kochi.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- Onsite report about The Department of Pharmacy at AIMS Hospital, Kochi.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- Participated as a Delegate of the Organizing Committee at HOSMAN 2007 by 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FHA in association with Indian HealthCare Quality Forum (IHCQF)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- Participated as a Delegate in Meditel 2006 organized at Amrita Institute of 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Medical Science.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- First prize in English Elocution at the AP State co-op Union Ltd, Hyderabad all 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India competition.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- Second prize in English Essay writing at the AP State co-op Union Ltd, 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Hyderabad all India competition.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- Third prize in One act play at Sri Sathya Sai Institute of Higher Learning.</w:t>
      </w:r>
    </w:p>
    <w:p w:rsidR="00E524A4" w:rsidRDefault="009A6EAB">
      <w:pPr>
        <w:pStyle w:val="p"/>
        <w:spacing w:line="320" w:lineRule="atLeast"/>
        <w:ind w:left="24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- Participated in Third National Science Olympiad.</w:t>
      </w:r>
    </w:p>
    <w:p w:rsidR="004576EB" w:rsidRDefault="004576EB" w:rsidP="00AD693A">
      <w:pPr>
        <w:pStyle w:val="documentsectiontitle"/>
        <w:spacing w:before="300" w:after="200"/>
        <w:rPr>
          <w:rFonts w:ascii="Century Gothic" w:eastAsia="Century Gothic" w:hAnsi="Century Gothic" w:cs="Century Gothic"/>
          <w:b/>
          <w:bCs/>
          <w:color w:val="373D48"/>
        </w:rPr>
      </w:pPr>
    </w:p>
    <w:p w:rsidR="004576EB" w:rsidRDefault="004576EB" w:rsidP="00AD693A">
      <w:pPr>
        <w:pStyle w:val="documentsectiontitle"/>
        <w:spacing w:before="300" w:after="200"/>
        <w:rPr>
          <w:rFonts w:ascii="Century Gothic" w:eastAsia="Century Gothic" w:hAnsi="Century Gothic" w:cs="Century Gothic"/>
          <w:b/>
          <w:bCs/>
          <w:color w:val="373D48"/>
        </w:rPr>
      </w:pPr>
    </w:p>
    <w:p w:rsidR="004576EB" w:rsidRDefault="004576EB" w:rsidP="00AD693A">
      <w:pPr>
        <w:pStyle w:val="documentsectiontitle"/>
        <w:spacing w:before="300" w:after="200"/>
        <w:rPr>
          <w:rFonts w:ascii="Century Gothic" w:eastAsia="Century Gothic" w:hAnsi="Century Gothic" w:cs="Century Gothic"/>
          <w:b/>
          <w:bCs/>
          <w:color w:val="373D48"/>
        </w:rPr>
      </w:pPr>
    </w:p>
    <w:p w:rsidR="004576EB" w:rsidRDefault="004576EB" w:rsidP="00AD693A">
      <w:pPr>
        <w:pStyle w:val="documentsectiontitle"/>
        <w:spacing w:before="300" w:after="200"/>
        <w:rPr>
          <w:rFonts w:ascii="Century Gothic" w:eastAsia="Century Gothic" w:hAnsi="Century Gothic" w:cs="Century Gothic"/>
          <w:b/>
          <w:bCs/>
          <w:color w:val="373D48"/>
        </w:rPr>
      </w:pPr>
    </w:p>
    <w:p w:rsidR="00B95F5B" w:rsidRDefault="006B5483" w:rsidP="00AD693A">
      <w:pPr>
        <w:pStyle w:val="documentsectiontitle"/>
        <w:spacing w:before="300" w:after="200"/>
        <w:rPr>
          <w:rFonts w:ascii="Century Gothic" w:eastAsia="Century Gothic" w:hAnsi="Century Gothic" w:cs="Century Gothic"/>
          <w:b/>
          <w:bCs/>
          <w:color w:val="373D48"/>
        </w:rPr>
      </w:pPr>
      <w:r>
        <w:rPr>
          <w:rFonts w:ascii="Century Gothic" w:eastAsia="Century Gothic" w:hAnsi="Century Gothic" w:cs="Century Gothic"/>
          <w:b/>
          <w:bCs/>
          <w:color w:val="373D48"/>
        </w:rPr>
        <w:lastRenderedPageBreak/>
        <w:t>References</w:t>
      </w:r>
    </w:p>
    <w:p w:rsidR="00DB249A" w:rsidRDefault="00DB249A" w:rsidP="00E60118">
      <w:pPr>
        <w:pStyle w:val="p"/>
        <w:numPr>
          <w:ilvl w:val="0"/>
          <w:numId w:val="3"/>
        </w:numPr>
        <w:spacing w:line="320" w:lineRule="atLeas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Rani Leslie</w:t>
      </w:r>
    </w:p>
    <w:p w:rsidR="00DB249A" w:rsidRDefault="009E7F4C" w:rsidP="00DB249A">
      <w:pPr>
        <w:pStyle w:val="p"/>
        <w:spacing w:line="320" w:lineRule="atLeast"/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India HR Head,</w:t>
      </w:r>
    </w:p>
    <w:p w:rsidR="009E7F4C" w:rsidRDefault="009E7F4C" w:rsidP="00DB249A">
      <w:pPr>
        <w:pStyle w:val="p"/>
        <w:spacing w:line="320" w:lineRule="atLeast"/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Hubbell India</w:t>
      </w:r>
    </w:p>
    <w:p w:rsidR="009E7F4C" w:rsidRDefault="009E7F4C" w:rsidP="00DB249A">
      <w:pPr>
        <w:pStyle w:val="p"/>
        <w:spacing w:line="320" w:lineRule="atLeast"/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Infopark, Cochin</w:t>
      </w:r>
    </w:p>
    <w:p w:rsidR="009E7F4C" w:rsidRDefault="009E7F4C" w:rsidP="00DB249A">
      <w:pPr>
        <w:pStyle w:val="p"/>
        <w:spacing w:line="320" w:lineRule="atLeast"/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Ph. </w:t>
      </w:r>
      <w:r w:rsidR="00156B74">
        <w:rPr>
          <w:rFonts w:ascii="Century Gothic" w:eastAsia="Century Gothic" w:hAnsi="Century Gothic" w:cs="Century Gothic"/>
          <w:sz w:val="22"/>
          <w:szCs w:val="22"/>
        </w:rPr>
        <w:t>8</w:t>
      </w:r>
      <w:r w:rsidR="007C4A32">
        <w:rPr>
          <w:rFonts w:ascii="Century Gothic" w:eastAsia="Century Gothic" w:hAnsi="Century Gothic" w:cs="Century Gothic"/>
          <w:sz w:val="22"/>
          <w:szCs w:val="22"/>
        </w:rPr>
        <w:t>136961</w:t>
      </w:r>
      <w:r w:rsidR="00156B74">
        <w:rPr>
          <w:rFonts w:ascii="Century Gothic" w:eastAsia="Century Gothic" w:hAnsi="Century Gothic" w:cs="Century Gothic"/>
          <w:sz w:val="22"/>
          <w:szCs w:val="22"/>
        </w:rPr>
        <w:t>999</w:t>
      </w:r>
    </w:p>
    <w:p w:rsidR="00DB249A" w:rsidRDefault="00DB249A" w:rsidP="002C09D0">
      <w:pPr>
        <w:pStyle w:val="p"/>
        <w:spacing w:line="320" w:lineRule="atLeast"/>
        <w:rPr>
          <w:rFonts w:ascii="Century Gothic" w:eastAsia="Century Gothic" w:hAnsi="Century Gothic" w:cs="Century Gothic"/>
          <w:sz w:val="22"/>
          <w:szCs w:val="22"/>
        </w:rPr>
      </w:pPr>
    </w:p>
    <w:p w:rsidR="00BA6E4E" w:rsidRDefault="00D06546" w:rsidP="00E60118">
      <w:pPr>
        <w:pStyle w:val="p"/>
        <w:numPr>
          <w:ilvl w:val="0"/>
          <w:numId w:val="3"/>
        </w:numPr>
        <w:spacing w:line="320" w:lineRule="atLeas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Dr. Vinod Xavier Franklin</w:t>
      </w:r>
    </w:p>
    <w:p w:rsidR="0011408F" w:rsidRDefault="002F4936" w:rsidP="0011408F">
      <w:pPr>
        <w:pStyle w:val="p"/>
        <w:spacing w:line="320" w:lineRule="atLeast"/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Consultant Microbiologist </w:t>
      </w:r>
    </w:p>
    <w:p w:rsidR="000C54BF" w:rsidRDefault="00F83700" w:rsidP="0011408F">
      <w:pPr>
        <w:pStyle w:val="p"/>
        <w:spacing w:line="320" w:lineRule="atLeast"/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Infection Control, EMC</w:t>
      </w:r>
    </w:p>
    <w:p w:rsidR="004576EB" w:rsidRDefault="000C54BF" w:rsidP="0011408F">
      <w:pPr>
        <w:pStyle w:val="p"/>
        <w:spacing w:line="320" w:lineRule="atLeast"/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drvxfrankli</w:t>
      </w:r>
      <w:r w:rsidR="000415A1">
        <w:rPr>
          <w:rFonts w:ascii="Century Gothic" w:eastAsia="Century Gothic" w:hAnsi="Century Gothic" w:cs="Century Gothic"/>
          <w:sz w:val="22"/>
          <w:szCs w:val="22"/>
        </w:rPr>
        <w:t>n</w:t>
      </w:r>
      <w:r w:rsidR="001B64A8">
        <w:rPr>
          <w:rFonts w:ascii="Century Gothic" w:eastAsia="Century Gothic" w:hAnsi="Century Gothic" w:cs="Century Gothic"/>
          <w:sz w:val="22"/>
          <w:szCs w:val="22"/>
        </w:rPr>
        <w:t>@gmail.com</w:t>
      </w:r>
    </w:p>
    <w:p w:rsidR="00590F12" w:rsidRDefault="00590F12" w:rsidP="0011408F">
      <w:pPr>
        <w:pStyle w:val="p"/>
        <w:spacing w:line="320" w:lineRule="atLeast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:rsidR="00590F12" w:rsidRDefault="00590F12" w:rsidP="00DB249A">
      <w:pPr>
        <w:pStyle w:val="p"/>
        <w:spacing w:line="320" w:lineRule="atLeast"/>
        <w:rPr>
          <w:rFonts w:ascii="Century Gothic" w:eastAsia="Century Gothic" w:hAnsi="Century Gothic" w:cs="Century Gothic"/>
          <w:sz w:val="22"/>
          <w:szCs w:val="22"/>
        </w:rPr>
      </w:pPr>
    </w:p>
    <w:sectPr w:rsidR="00590F12" w:rsidSect="00E524A4">
      <w:headerReference w:type="default" r:id="rId13"/>
      <w:footerReference w:type="default" r:id="rId14"/>
      <w:type w:val="continuous"/>
      <w:pgSz w:w="12240" w:h="15840"/>
      <w:pgMar w:top="400" w:right="480" w:bottom="40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FA5" w:rsidRDefault="006D2FA5" w:rsidP="00E524A4">
      <w:pPr>
        <w:spacing w:line="240" w:lineRule="auto"/>
      </w:pPr>
      <w:r>
        <w:separator/>
      </w:r>
    </w:p>
  </w:endnote>
  <w:endnote w:type="continuationSeparator" w:id="0">
    <w:p w:rsidR="006D2FA5" w:rsidRDefault="006D2FA5" w:rsidP="00E52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C1C86A87-7A39-4E3B-9346-5E39B9AADBBA}"/>
    <w:embedBold r:id="rId2" w:fontKey="{11B153F3-4E75-4936-BD88-0707DE5A54DE}"/>
    <w:embedItalic r:id="rId3" w:fontKey="{3C844581-91A8-4827-995B-1137FBC3B27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fontKey="{2BF421A2-587E-40C6-8B2F-6C2CFD3DC4E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65" w:rsidRDefault="006D2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A4" w:rsidRDefault="009A6EAB">
    <w:pPr>
      <w:spacing w:line="20" w:lineRule="auto"/>
    </w:pPr>
    <w:r>
      <w:rPr>
        <w:color w:val="FFFFFF"/>
        <w:sz w:val="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65" w:rsidRDefault="006D21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A4" w:rsidRDefault="009A6EAB">
    <w:pPr>
      <w:spacing w:line="20" w:lineRule="auto"/>
    </w:pPr>
    <w:r>
      <w:rPr>
        <w:color w:val="FFFFFF"/>
        <w:sz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FA5" w:rsidRDefault="006D2FA5" w:rsidP="00E524A4">
      <w:pPr>
        <w:spacing w:line="240" w:lineRule="auto"/>
      </w:pPr>
      <w:r>
        <w:separator/>
      </w:r>
    </w:p>
  </w:footnote>
  <w:footnote w:type="continuationSeparator" w:id="0">
    <w:p w:rsidR="006D2FA5" w:rsidRDefault="006D2FA5" w:rsidP="00E52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65" w:rsidRDefault="006D2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A4" w:rsidRDefault="009A6EAB">
    <w:pPr>
      <w:spacing w:line="20" w:lineRule="auto"/>
    </w:pPr>
    <w:r>
      <w:rPr>
        <w:color w:val="FFFFFF"/>
        <w:sz w:val="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65" w:rsidRDefault="006D21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A4" w:rsidRDefault="009A6EAB">
    <w:pPr>
      <w:spacing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3154C3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A468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E06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C445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C44F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B6F1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A4CD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844D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E635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1F976CF"/>
    <w:multiLevelType w:val="hybridMultilevel"/>
    <w:tmpl w:val="8E98D32E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671B4918"/>
    <w:multiLevelType w:val="hybridMultilevel"/>
    <w:tmpl w:val="CAC45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isplayBackgroundShape/>
  <w:embedTrueTypeFont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A4"/>
    <w:rsid w:val="00027DDC"/>
    <w:rsid w:val="000415A1"/>
    <w:rsid w:val="000C54BF"/>
    <w:rsid w:val="000F3ED4"/>
    <w:rsid w:val="0011408F"/>
    <w:rsid w:val="00156B74"/>
    <w:rsid w:val="001B64A8"/>
    <w:rsid w:val="002C09D0"/>
    <w:rsid w:val="002F4936"/>
    <w:rsid w:val="004576EB"/>
    <w:rsid w:val="00590F12"/>
    <w:rsid w:val="005A57F4"/>
    <w:rsid w:val="005A592D"/>
    <w:rsid w:val="00616E8B"/>
    <w:rsid w:val="006A7E4D"/>
    <w:rsid w:val="006B5483"/>
    <w:rsid w:val="006B7D3C"/>
    <w:rsid w:val="006D2165"/>
    <w:rsid w:val="006D2FA5"/>
    <w:rsid w:val="006F4543"/>
    <w:rsid w:val="00722047"/>
    <w:rsid w:val="007C4A32"/>
    <w:rsid w:val="00815CE5"/>
    <w:rsid w:val="009124BD"/>
    <w:rsid w:val="009A6EAB"/>
    <w:rsid w:val="009E7F4C"/>
    <w:rsid w:val="00A87782"/>
    <w:rsid w:val="00B95F5B"/>
    <w:rsid w:val="00B9609F"/>
    <w:rsid w:val="00BA1F45"/>
    <w:rsid w:val="00BA6E4E"/>
    <w:rsid w:val="00BD1F8E"/>
    <w:rsid w:val="00C44DD8"/>
    <w:rsid w:val="00C54520"/>
    <w:rsid w:val="00D06546"/>
    <w:rsid w:val="00DA430A"/>
    <w:rsid w:val="00DB249A"/>
    <w:rsid w:val="00E524A4"/>
    <w:rsid w:val="00E60118"/>
    <w:rsid w:val="00E86E52"/>
    <w:rsid w:val="00F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F1550"/>
  <w15:docId w15:val="{D25CFCF1-5EDC-0445-9607-00F1857F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">
    <w:name w:val="document"/>
    <w:basedOn w:val="Normal"/>
    <w:rsid w:val="00E524A4"/>
    <w:pPr>
      <w:spacing w:line="320" w:lineRule="atLeast"/>
    </w:pPr>
  </w:style>
  <w:style w:type="paragraph" w:customStyle="1" w:styleId="divdocumentdivnameSec">
    <w:name w:val="div_document_div_nameSec"/>
    <w:basedOn w:val="Normal"/>
    <w:rsid w:val="00E524A4"/>
    <w:pPr>
      <w:shd w:val="clear" w:color="auto" w:fill="373D48"/>
    </w:pPr>
    <w:rPr>
      <w:color w:val="FFFFFF"/>
      <w:shd w:val="clear" w:color="auto" w:fill="373D48"/>
    </w:rPr>
  </w:style>
  <w:style w:type="character" w:customStyle="1" w:styleId="nameCntcEnptyCell">
    <w:name w:val="nameCntcEnptyCell"/>
    <w:basedOn w:val="DefaultParagraphFont"/>
    <w:rsid w:val="00E524A4"/>
    <w:rPr>
      <w:color w:val="FFFFFF"/>
      <w:shd w:val="clear" w:color="auto" w:fill="373D48"/>
    </w:rPr>
  </w:style>
  <w:style w:type="character" w:customStyle="1" w:styleId="divdocumentdivname">
    <w:name w:val="div_document_div_name"/>
    <w:basedOn w:val="DefaultParagraphFont"/>
    <w:rsid w:val="00E524A4"/>
  </w:style>
  <w:style w:type="paragraph" w:customStyle="1" w:styleId="documentnamediv">
    <w:name w:val="document_name &gt; div"/>
    <w:basedOn w:val="Normal"/>
    <w:rsid w:val="00E524A4"/>
    <w:pPr>
      <w:pBdr>
        <w:left w:val="none" w:sz="0" w:space="24" w:color="auto"/>
      </w:pBdr>
    </w:pPr>
  </w:style>
  <w:style w:type="character" w:customStyle="1" w:styleId="documentnamedivCharacter">
    <w:name w:val="document_name &gt; div Character"/>
    <w:basedOn w:val="DefaultParagraphFont"/>
    <w:rsid w:val="00E524A4"/>
  </w:style>
  <w:style w:type="character" w:customStyle="1" w:styleId="documentnamefName">
    <w:name w:val="document_name_fName"/>
    <w:basedOn w:val="DefaultParagraphFont"/>
    <w:rsid w:val="00E524A4"/>
    <w:rPr>
      <w:b w:val="0"/>
      <w:bCs w:val="0"/>
    </w:rPr>
  </w:style>
  <w:style w:type="character" w:customStyle="1" w:styleId="span">
    <w:name w:val="span"/>
    <w:basedOn w:val="DefaultParagraphFont"/>
    <w:rsid w:val="00E524A4"/>
    <w:rPr>
      <w:bdr w:val="none" w:sz="0" w:space="0" w:color="auto"/>
      <w:vertAlign w:val="baseline"/>
    </w:rPr>
  </w:style>
  <w:style w:type="table" w:customStyle="1" w:styleId="divdocumentdivPARAGRAPHNAME">
    <w:name w:val="div_document_div_PARAGRAPH_NAME"/>
    <w:basedOn w:val="TableNormal"/>
    <w:rsid w:val="00E524A4"/>
    <w:tblPr/>
  </w:style>
  <w:style w:type="paragraph" w:customStyle="1" w:styleId="divdocumentdivSECTIONCNTC">
    <w:name w:val="div_document_div_SECTION_CNTC"/>
    <w:basedOn w:val="Normal"/>
    <w:rsid w:val="00E524A4"/>
    <w:pPr>
      <w:shd w:val="clear" w:color="auto" w:fill="373D48"/>
    </w:pPr>
    <w:rPr>
      <w:color w:val="FFFFFF"/>
      <w:shd w:val="clear" w:color="auto" w:fill="373D48"/>
    </w:rPr>
  </w:style>
  <w:style w:type="character" w:customStyle="1" w:styleId="documentaddress">
    <w:name w:val="document_address"/>
    <w:basedOn w:val="DefaultParagraphFont"/>
    <w:rsid w:val="00E524A4"/>
    <w:rPr>
      <w:color w:val="FFFFFF"/>
      <w:sz w:val="22"/>
      <w:szCs w:val="22"/>
    </w:rPr>
  </w:style>
  <w:style w:type="character" w:customStyle="1" w:styleId="documentcol-50">
    <w:name w:val="document_col-50"/>
    <w:basedOn w:val="DefaultParagraphFont"/>
    <w:rsid w:val="00E524A4"/>
  </w:style>
  <w:style w:type="paragraph" w:customStyle="1" w:styleId="documentleftcol">
    <w:name w:val="document_leftcol"/>
    <w:basedOn w:val="Normal"/>
    <w:rsid w:val="00E524A4"/>
    <w:pPr>
      <w:pBdr>
        <w:left w:val="none" w:sz="0" w:space="24" w:color="auto"/>
      </w:pBdr>
    </w:pPr>
  </w:style>
  <w:style w:type="paragraph" w:customStyle="1" w:styleId="leftcoldivnth-child1">
    <w:name w:val="leftcol &gt; div_nth-child(1)"/>
    <w:basedOn w:val="Normal"/>
    <w:rsid w:val="00E524A4"/>
    <w:pPr>
      <w:pBdr>
        <w:top w:val="none" w:sz="0" w:space="5" w:color="auto"/>
      </w:pBdr>
    </w:pPr>
  </w:style>
  <w:style w:type="character" w:customStyle="1" w:styleId="txtBold">
    <w:name w:val="txtBold"/>
    <w:basedOn w:val="DefaultParagraphFont"/>
    <w:rsid w:val="00E524A4"/>
    <w:rPr>
      <w:b/>
      <w:bCs/>
    </w:rPr>
  </w:style>
  <w:style w:type="paragraph" w:customStyle="1" w:styleId="div">
    <w:name w:val="div"/>
    <w:basedOn w:val="Normal"/>
    <w:rsid w:val="00E524A4"/>
  </w:style>
  <w:style w:type="character" w:customStyle="1" w:styleId="divCharacter">
    <w:name w:val="div Character"/>
    <w:basedOn w:val="DefaultParagraphFont"/>
    <w:rsid w:val="00E524A4"/>
    <w:rPr>
      <w:bdr w:val="none" w:sz="0" w:space="0" w:color="auto"/>
      <w:vertAlign w:val="baseline"/>
    </w:rPr>
  </w:style>
  <w:style w:type="table" w:customStyle="1" w:styleId="cntctable">
    <w:name w:val="cntctable"/>
    <w:basedOn w:val="TableNormal"/>
    <w:rsid w:val="00E524A4"/>
    <w:tblPr/>
  </w:style>
  <w:style w:type="table" w:customStyle="1" w:styleId="divdocumentdivPARAGRAPHCNTC">
    <w:name w:val="div_document_div_PARAGRAPH_CNTC"/>
    <w:basedOn w:val="TableNormal"/>
    <w:rsid w:val="00E524A4"/>
    <w:tblPr/>
  </w:style>
  <w:style w:type="paragraph" w:customStyle="1" w:styleId="documentsection">
    <w:name w:val="document_section"/>
    <w:basedOn w:val="Normal"/>
    <w:rsid w:val="00E524A4"/>
  </w:style>
  <w:style w:type="paragraph" w:customStyle="1" w:styleId="documentdivparagraph">
    <w:name w:val="document_div_paragraph"/>
    <w:basedOn w:val="Normal"/>
    <w:rsid w:val="00E524A4"/>
  </w:style>
  <w:style w:type="paragraph" w:customStyle="1" w:styleId="documentdivnoPind">
    <w:name w:val="document_div_noPind"/>
    <w:basedOn w:val="Normal"/>
    <w:rsid w:val="00E524A4"/>
  </w:style>
  <w:style w:type="paragraph" w:customStyle="1" w:styleId="p">
    <w:name w:val="p"/>
    <w:basedOn w:val="Normal"/>
    <w:rsid w:val="00E524A4"/>
  </w:style>
  <w:style w:type="character" w:customStyle="1" w:styleId="u">
    <w:name w:val="u"/>
    <w:basedOn w:val="DefaultParagraphFont"/>
    <w:rsid w:val="00E524A4"/>
    <w:rPr>
      <w:bdr w:val="none" w:sz="0" w:space="0" w:color="auto"/>
      <w:vertAlign w:val="baseline"/>
    </w:rPr>
  </w:style>
  <w:style w:type="character" w:customStyle="1" w:styleId="Strong1">
    <w:name w:val="Strong1"/>
    <w:basedOn w:val="DefaultParagraphFont"/>
    <w:rsid w:val="00E524A4"/>
    <w:rPr>
      <w:bdr w:val="none" w:sz="0" w:space="0" w:color="auto"/>
      <w:vertAlign w:val="baseline"/>
    </w:rPr>
  </w:style>
  <w:style w:type="paragraph" w:customStyle="1" w:styleId="documentheading">
    <w:name w:val="document_heading"/>
    <w:basedOn w:val="Normal"/>
    <w:rsid w:val="00E524A4"/>
    <w:rPr>
      <w:b/>
      <w:bCs/>
      <w:color w:val="373D48"/>
    </w:rPr>
  </w:style>
  <w:style w:type="paragraph" w:customStyle="1" w:styleId="documentsectiontitle">
    <w:name w:val="document_sectiontitle"/>
    <w:basedOn w:val="Normal"/>
    <w:rsid w:val="00E524A4"/>
    <w:pPr>
      <w:pBdr>
        <w:bottom w:val="single" w:sz="8" w:space="0" w:color="CCCCCC"/>
      </w:pBdr>
      <w:spacing w:line="420" w:lineRule="atLeast"/>
    </w:pPr>
    <w:rPr>
      <w:sz w:val="32"/>
      <w:szCs w:val="32"/>
    </w:rPr>
  </w:style>
  <w:style w:type="paragraph" w:customStyle="1" w:styleId="documentratvsectionsinglecolumn">
    <w:name w:val="document_ratvsection_singlecolumn"/>
    <w:basedOn w:val="Normal"/>
    <w:rsid w:val="00E524A4"/>
  </w:style>
  <w:style w:type="character" w:customStyle="1" w:styleId="documentdivfirstparagraphcol-70">
    <w:name w:val="document_div_firstparagraph_col-70"/>
    <w:basedOn w:val="DefaultParagraphFont"/>
    <w:rsid w:val="00E524A4"/>
  </w:style>
  <w:style w:type="paragraph" w:customStyle="1" w:styleId="ratvsectioncol-70paddedline">
    <w:name w:val="ratvsection_col-70_paddedline"/>
    <w:basedOn w:val="Normal"/>
    <w:rsid w:val="00E524A4"/>
  </w:style>
  <w:style w:type="character" w:customStyle="1" w:styleId="documentratingfieldp">
    <w:name w:val="document_ratingfield_p"/>
    <w:basedOn w:val="DefaultParagraphFont"/>
    <w:rsid w:val="00E524A4"/>
  </w:style>
  <w:style w:type="table" w:customStyle="1" w:styleId="bgtable">
    <w:name w:val="bgtable"/>
    <w:basedOn w:val="TableNormal"/>
    <w:rsid w:val="00E524A4"/>
    <w:tblPr/>
  </w:style>
  <w:style w:type="character" w:customStyle="1" w:styleId="documentcol-70nth-last-child1">
    <w:name w:val="document_col-70_nth-last-child(1)"/>
    <w:basedOn w:val="DefaultParagraphFont"/>
    <w:rsid w:val="00E524A4"/>
  </w:style>
  <w:style w:type="paragraph" w:customStyle="1" w:styleId="ratvsectionparagraphnth-last-child1singlecolumncol-70paddedline">
    <w:name w:val="ratvsection_paragraph_nth-last-child(1)_singlecolumn_col-70_paddedline"/>
    <w:basedOn w:val="Normal"/>
    <w:rsid w:val="00E524A4"/>
  </w:style>
  <w:style w:type="character" w:customStyle="1" w:styleId="spandateswrapper">
    <w:name w:val="span_dates_wrapper"/>
    <w:basedOn w:val="span"/>
    <w:rsid w:val="00E524A4"/>
    <w:rPr>
      <w:sz w:val="22"/>
      <w:szCs w:val="22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spanParagraph"/>
    <w:rsid w:val="00E524A4"/>
    <w:pPr>
      <w:spacing w:line="340" w:lineRule="atLeast"/>
    </w:pPr>
    <w:rPr>
      <w:sz w:val="22"/>
      <w:szCs w:val="22"/>
    </w:rPr>
  </w:style>
  <w:style w:type="paragraph" w:customStyle="1" w:styleId="spanParagraph">
    <w:name w:val="span Paragraph"/>
    <w:basedOn w:val="Normal"/>
    <w:rsid w:val="00E524A4"/>
  </w:style>
  <w:style w:type="character" w:customStyle="1" w:styleId="documentsinglecolumn">
    <w:name w:val="document_singlecolumn"/>
    <w:basedOn w:val="DefaultParagraphFont"/>
    <w:rsid w:val="00E524A4"/>
  </w:style>
  <w:style w:type="character" w:customStyle="1" w:styleId="singlecolumnspanpaddedlinenth-child1">
    <w:name w:val="singlecolumn_span_paddedline_nth-child(1)"/>
    <w:basedOn w:val="DefaultParagraphFont"/>
    <w:rsid w:val="00E524A4"/>
  </w:style>
  <w:style w:type="character" w:customStyle="1" w:styleId="divdocumentjobtitle">
    <w:name w:val="div_document_jobtitle"/>
    <w:basedOn w:val="DefaultParagraphFont"/>
    <w:rsid w:val="00E524A4"/>
    <w:rPr>
      <w:sz w:val="28"/>
      <w:szCs w:val="28"/>
    </w:rPr>
  </w:style>
  <w:style w:type="paragraph" w:customStyle="1" w:styleId="spanpaddedline">
    <w:name w:val="span_paddedline"/>
    <w:basedOn w:val="spanParagraph"/>
    <w:rsid w:val="00E524A4"/>
  </w:style>
  <w:style w:type="paragraph" w:customStyle="1" w:styleId="documentulli">
    <w:name w:val="document_ul_li"/>
    <w:basedOn w:val="Normal"/>
    <w:rsid w:val="00E524A4"/>
    <w:pPr>
      <w:pBdr>
        <w:left w:val="none" w:sz="0" w:space="3" w:color="auto"/>
      </w:pBdr>
    </w:pPr>
  </w:style>
  <w:style w:type="table" w:customStyle="1" w:styleId="documentdivparagraphTable">
    <w:name w:val="document_div_paragraph Table"/>
    <w:basedOn w:val="TableNormal"/>
    <w:rsid w:val="00E524A4"/>
    <w:tblPr/>
  </w:style>
  <w:style w:type="character" w:customStyle="1" w:styleId="spandegree">
    <w:name w:val="span_degree"/>
    <w:basedOn w:val="span"/>
    <w:rsid w:val="00E524A4"/>
    <w:rPr>
      <w:b/>
      <w:bCs/>
      <w:sz w:val="28"/>
      <w:szCs w:val="28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sid w:val="00E524A4"/>
    <w:rPr>
      <w:b/>
      <w:bCs/>
      <w:sz w:val="28"/>
      <w:szCs w:val="28"/>
      <w:bdr w:val="none" w:sz="0" w:space="0" w:color="auto"/>
      <w:vertAlign w:val="baseline"/>
    </w:rPr>
  </w:style>
  <w:style w:type="paragraph" w:customStyle="1" w:styleId="documentsinglecolumnParagraph">
    <w:name w:val="document_singlecolumn Paragraph"/>
    <w:basedOn w:val="Normal"/>
    <w:rsid w:val="00E524A4"/>
  </w:style>
  <w:style w:type="paragraph" w:styleId="Header">
    <w:name w:val="header"/>
    <w:basedOn w:val="Normal"/>
    <w:link w:val="HeaderChar"/>
    <w:uiPriority w:val="99"/>
    <w:unhideWhenUsed/>
    <w:rsid w:val="006D21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1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header" Target="header4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footer" Target="footer4.xml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 /><Relationship Id="rId2" Type="http://schemas.openxmlformats.org/officeDocument/2006/relationships/font" Target="fonts/font2.odttf" /><Relationship Id="rId1" Type="http://schemas.openxmlformats.org/officeDocument/2006/relationships/font" Target="fonts/font1.odttf" /><Relationship Id="rId5" Type="http://schemas.openxmlformats.org/officeDocument/2006/relationships/font" Target="fonts/font5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MEERA BINNY</dc:title>
  <dc:creator>user</dc:creator>
  <cp:lastModifiedBy>rohit nair</cp:lastModifiedBy>
  <cp:revision>2</cp:revision>
  <dcterms:created xsi:type="dcterms:W3CDTF">2019-07-22T07:31:00Z</dcterms:created>
  <dcterms:modified xsi:type="dcterms:W3CDTF">2019-07-22T07:31:00Z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jDkAAB+LCAAAAAAABAAVmLW2rVoQRD+IALfgBThs3CXD3Z2vf+emBIy1mq6qWfCQyLMijEIkjJIQSYs0BzE8jUOiwBMig8r93i02sIepkD0DKjYNgiiO41r4vO2LbcgAS0adEnXXepQRfjtC4TXfnOX2Mwqf0oblV+ZLpolYF2ezPbC3/ePzwv0c5G6aWx5B5e0xOAFfxNGVXS/ecK3jY3Rs+jv5gzUZRCBlgXSHUEu/xB37PLtbNP41Xnzvdz6</vt:lpwstr>
  </property>
  <property fmtid="{D5CDD505-2E9C-101B-9397-08002B2CF9AE}" pid="3" name="x1ye=1">
    <vt:lpwstr>MeFXSUNaNIvq0aO24saKA7EGbq425mVpnoNLD0xSEDs7N9zNbVIbN5uzq1EMkw3howq0ShFIhNn6DaLdJdHfB2iiQ9w+IYkbksdCXA2KPu+iK/Sr6lQ64wL7G5FKA0L0nj1gkzXOh+CGc5SgvhvfBDYEgSUVylqL1+MGx1Od2CnTI7r8WKNtvsKYIlxfMuhAbbjx8JFeJCafaOsi3tJXsMF0JfjLYVv3ed532uFx3MRr3F6wIPJVYo5etUxtFh+</vt:lpwstr>
  </property>
  <property fmtid="{D5CDD505-2E9C-101B-9397-08002B2CF9AE}" pid="4" name="x1ye=10">
    <vt:lpwstr>F3g+VCqB0gkyzYsRxgxejvqo1DofbmY4hQ+EE4RHAPODYwesYzOeqRFKpxE5G58U5uZD7mmT3nMfJX/vOBX+RvkJQ3kP9mdmUJJPgXGqCIYiP5BW85VyuNNCm4rL90VnrdB6Ou9Hi6DxpUrq8Udglt0ZOgdiQ9O1eTfOxcIAFzV5s+f3Hqjn6528qKJvzePJV+/M+6A3/WntyyzqKvZwfxVlna9hdt57YkHDFRErVEf79F6vcjTHjkLTzKqPmWM</vt:lpwstr>
  </property>
  <property fmtid="{D5CDD505-2E9C-101B-9397-08002B2CF9AE}" pid="5" name="x1ye=11">
    <vt:lpwstr>XRwcKII+3gWtdI5cD5XvR5uxYwyNR0y3hygBRVVhjwmiO7CbilzVZJ8Z2ZKD2NBCqmUxrXjA/IrpBTxCQF+wOrleEnBLnl1bwaQXoavErcWYoRbj5u1G2tBvZVpeAhQYvhVO3a+RKRy9yH3wdzitF9ZR5SV0xhbutPwbuUi66PQPaOBC0MLzk94HwbqL8ITiC/LjQRnihxwB4s7/1cQIN9mfxsjLkLRXpi2Kr8pyHE7w/VK+BlCohzCQHxL4h1W</vt:lpwstr>
  </property>
  <property fmtid="{D5CDD505-2E9C-101B-9397-08002B2CF9AE}" pid="6" name="x1ye=12">
    <vt:lpwstr>mLWNEsGEWwXnKBBWyHNF7r3xqUFirgf7ES17Hp8XcWm0at8pra3AcG+fFf6Q7VPdwXozHCrQ5Kn5+wh3oa18+EcGQNyU9MjTO6QZKzYWpLTKgODnXbeCMDgS2Jlvjk57zWW9THFROqM8g9ArgUQrDyY9OHXqiBhMkS/esxK4kglebdWVOL0ZLHxLtFZ2HNp8mR26LfNbdxXu3KcSGWVnWra5Z5KaO0LpLdg6H3+5676KrUSbSWyMqE8em+5ekDl</vt:lpwstr>
  </property>
  <property fmtid="{D5CDD505-2E9C-101B-9397-08002B2CF9AE}" pid="7" name="x1ye=13">
    <vt:lpwstr>aIVcIHn543sXD6BtXLaerQmi0qUzGVEot+HNuzlxKu4vQrerlIi6EpFq2oANqH6tJHWP3kbIRQ+iXJ9kKra9jo3l4vccj1Jzlgxb/9ZfpvWiJ/FR5fCksy2A+72GOvJrO1ZBqvLq0KbbNh4NGRpanhsCBSGbxkp3HG9snxHnU05rwQ3OVCm2yzydaH6REocOpSLiR/UFDtJTqjBClHZYdoeHm/cRif5MC4SeStkFqiPLBA4Feqx+THWkfJD3lqj</vt:lpwstr>
  </property>
  <property fmtid="{D5CDD505-2E9C-101B-9397-08002B2CF9AE}" pid="8" name="x1ye=14">
    <vt:lpwstr>ym9yH+HW5WHUlUgVFahJ5VBY1SF/R3oyH0jmmZLhlnZfskbAUSPO1rQLE2FfPgmvUbfvPGtUoc+pf0EzSbBSoc7KJOwl892JXr+AR4/n53OYFODeYb2R840u8iqd1H+sbrVREhFsh2uyG01loFzuICTy906n+p9+j9YDE9R1v01oOd1Sn5UT9DfcSJnW2I29J5j2evYk4MSmIKDk0lPzpZrZivomlc6me7Z/R3awMZqLWbHVBKQF/JlK4Mn/20z</vt:lpwstr>
  </property>
  <property fmtid="{D5CDD505-2E9C-101B-9397-08002B2CF9AE}" pid="9" name="x1ye=15">
    <vt:lpwstr>HDZsD3KMz3xBqyjMkih6qeQUN5Ttvl9VzsybZv5I6defM55W5g7cTmekcZRxcQAr/UH1tRxp+mgUfQE1b7cLrUm134i/hktiy+yuxJKdhnAmOa+YsYItiu5EhO070TSMC0ayKGb+1KvZeTuJh2MDjpmLHP58KdA9fG1TlzCUu/leDVmVBrilDeWC4ny8wdW0aOryGO7hCvTkJL/mVkSmj6TNOfCkn5t3SAsDYBCNZNQcatYsw0YbJUKDj8neGBS</vt:lpwstr>
  </property>
  <property fmtid="{D5CDD505-2E9C-101B-9397-08002B2CF9AE}" pid="10" name="x1ye=16">
    <vt:lpwstr>mVZ5w6T7ZCxvfRxHL6+2xKcJ4k4pxtsdHjv33VGmYyMPG2ODzZBCYkhE0pYUQtQ/+ZvvhIm4sqNIFwDifWkda7pzXWdbrwjzbCUPqPMkXwxWYNKMWG2vj7Ka1vE5u2Z1ZiYfq47INtqq2MBz/0iM9WfSFQUVeVCi5WH6P5JIlZxpj5CIQ32aqeKm/dArGIMZXQIljMRZ+2tpd4l6HMHs4T8pn3NcjfIwLs0R2/wR48ngYD8WY8lAJpAA8MLIOTG</vt:lpwstr>
  </property>
  <property fmtid="{D5CDD505-2E9C-101B-9397-08002B2CF9AE}" pid="11" name="x1ye=17">
    <vt:lpwstr>EUT7O7QZp+puYl69KvIv1X17D/cI1zq2ofZ7CMtnLITYheUC15CiPcZRlPV/EkDd3BZkEsUCo235LGpwhO9gHO65yU48TVXP39bASyYAH31FN4TtrUTOC/YzPYCE8mDM/M+V0lJF75GsVabTaILwgdp6e1m6RvMv8ig135CSEYJnZHS912mgX9UUess4LWEgI+9H+/FfvGBo/YWB1tMVF2kyGUsi3QrJi/koBtEmRSu7I8WwiG2tBlrTwUQk69A</vt:lpwstr>
  </property>
  <property fmtid="{D5CDD505-2E9C-101B-9397-08002B2CF9AE}" pid="12" name="x1ye=18">
    <vt:lpwstr>rLeQws6m4bSSbhee4EXVPa4tG4wKj0Bm2AKeCopiGzN8rWE6pkD5+cLDz242Dcfdg9k8np4cR2acvvWaXiWzMG9SSFtWzkCkg/abxz3k6NPYm0g47KPUvYno4hApv8oowxFStAXnRZyC9s0NGktQJFROlcNHCOh0NM/HHRDsBNpWlk4uLpL+o98KEIKDi5P57yf4f92ki6Tw+OkKNbNfqhpcglc8no/e3yD3w0hWkRvIp9WWoSxpJe6pZe9qVz1</vt:lpwstr>
  </property>
  <property fmtid="{D5CDD505-2E9C-101B-9397-08002B2CF9AE}" pid="13" name="x1ye=19">
    <vt:lpwstr>k/9g7jD6S899EI5XKN1wI/3l139KzPKBJc1EZuwJWB5dn+3U/z0Jrdye2Bz4qYefhbpcg0vkx1eCHypNQTWQEHloHSkgo4KDx4X7q5piftISVjJ62WG8LihiA0uzilzt0Q83CvjUVnFNmgDPLbiFwGO75WCPf+AMkDEM1++d+EWRpR/DTxQdGPBe8dmkoaHJ1ST2OyVOXkKUqKD3J+JNM/xns71Fxa0RHZGFEs9eBvSH7cRH6dSCgWpArU8nHkx</vt:lpwstr>
  </property>
  <property fmtid="{D5CDD505-2E9C-101B-9397-08002B2CF9AE}" pid="14" name="x1ye=2">
    <vt:lpwstr>wsJy6a1zYHJoYSjRjYJLg2isqgXphayL2/gdFrFXa9kgUzDnGTgrofe0Jpch7ugazOqUcSgWRxs6iqKzv7Pn0fXtRAjyA91usEZXyPTKpNQqmVfFAdjAB0WyXhYermABu7UVdYIGi77v2pD9NkncKiPBLy+jV30bppbtgmMSyJ2cVQ3evMgcuIR8cZSL8kCdquv6Oymp5crmW7byEzS2w6nnP5/R0qNvvoOnJMODisYsSAK1WOT15QuJ2tGkE/C</vt:lpwstr>
  </property>
  <property fmtid="{D5CDD505-2E9C-101B-9397-08002B2CF9AE}" pid="15" name="x1ye=20">
    <vt:lpwstr>lUUMAnzUh4SaP36izQZ2lWWTz5jJmi+hvVyHkYn/jCMZaQURrOf98ybk5x8Zh/+cHapL3jlT258gifkj3MOLq47RcxPnosTG7nEEslht7eggTLp6Qm+/ceZy3QBZ4PKDYLDH3ZZvGIu6bdykVWztaczQiWWo7O9Lbh0IT9ADgnSycPCx2Ctu8z1rB2CESjH+XIurKILKRfnvESwfvv2B2VSOdMcSFPK6o5hNcsQsdj8X/rP/3s0NSw3GhLJrhIB</vt:lpwstr>
  </property>
  <property fmtid="{D5CDD505-2E9C-101B-9397-08002B2CF9AE}" pid="16" name="x1ye=21">
    <vt:lpwstr>17wx+1bFd6MdXohbUv9niml/4A0NwU/DJqc3MbnAjLF1TmNGIQpEYC2Wpm7aTWUqJRGOsszJ8XpBabWsWLiRlo2CdtQlDnZDDBy5bDH92NiOiqdQS7PzgTEZa676+pL6ic491Ds4cfLAs1UP6Dxnle6Q8xgSo/c+bPSIGOmNnjMx6Iv6a8gMl14TgLtrYnPZSr2QMEsPRjJmreZQyteLKRLqejT7DMkBOnCYl1iZKkxBD0yv313zoZ6Kif+Kpen</vt:lpwstr>
  </property>
  <property fmtid="{D5CDD505-2E9C-101B-9397-08002B2CF9AE}" pid="17" name="x1ye=22">
    <vt:lpwstr>9hlXoRHxi9me5/EEZjf1SDUnjzZJ8mL8Z+Tg4TC2ZATDRTB9Ws8uMCRNoqAnmDeszSQBXgrWxAogn2VAwPO7qG0+6HJQAczPwAlqTl0GdDu/nfvrumKuBqu0IXt/hba9GFw0GOchxe8V4GBIQVGCbygfOlIHVEJFqRwCYuW/Fsuqk2zp8Ir1XUih0fLJudhcp0CGYz5NuaYAz6j9XmXOZMipeIZuVcL1GX4kz0EjDBBYrOgwxKnauQV5ZpKdImL</vt:lpwstr>
  </property>
  <property fmtid="{D5CDD505-2E9C-101B-9397-08002B2CF9AE}" pid="18" name="x1ye=23">
    <vt:lpwstr>kWJwD+Sxnt2ZBqa49gUA07X54lbawYGF5HHefWv8XPKK37OaQ2exqGHI2CH2N2uxh2b+o+DHDGU4M/1BzNciLIjG5L7QaKk+qWYECtA5oQpXXgF//5iV2RRh7MAP9BNweG4fqXmcJWDfflu/ID/TFAvi4IyNhoK4KaTJbOMyG5UuyhuwdwbPeqMjt1YOnMrEn6dRZH4IhaFTNfJr9Tb6sT3Z27OguZXBWtji8XzXldB4Jn0A4q2TStN6vstlWjs</vt:lpwstr>
  </property>
  <property fmtid="{D5CDD505-2E9C-101B-9397-08002B2CF9AE}" pid="19" name="x1ye=24">
    <vt:lpwstr>g6fXLgOwSed2yI/SAPTz9xoCTyZJ5NwTzIGHnS7jCGEwaYY6LK+3wdnrkFr6pvAVdHXq4A2vsohs2Ud4p6VOzsNeQhiljxpFUX4zBv9tgTpDzSWSjHVnEt/bikgOdxECRvlxzvbn4cn6+6O5BRnFo3MGh4/J0iAQEqgGCC9N9kfTQIqcRTtWZXKN+a0GtnyroOZ5hrhL3Bvgi/kXYNJdCqbPNznH5T+mqU3pfLAnBwL0r3OF4GwH/w5hW79fcUn</vt:lpwstr>
  </property>
  <property fmtid="{D5CDD505-2E9C-101B-9397-08002B2CF9AE}" pid="20" name="x1ye=25">
    <vt:lpwstr>U6gjMm/FY29wO/+Xz936Ak3WFgBCYtLgnwipEgpaN9qogJIKGfV3chjxtHRzWbsMPA9Alnx8qXFcpKWES28E30JQA/I9F/9a0yhkwAo2eJzf5PbpXPH0O+JXZtkf9VnXQH/RcVZkSNRnLvrecqMzf63S3fXg+Gzjti63v0JcXjdMBG9S+E6wiH9U9GYCGzUswnLDh9l9Sa78/tJ2AUsxiKOJ2dMh9LUl8E7T5P/TiKAqyIGuri8QURhAQTA0/pi</vt:lpwstr>
  </property>
  <property fmtid="{D5CDD505-2E9C-101B-9397-08002B2CF9AE}" pid="21" name="x1ye=26">
    <vt:lpwstr>HrXyYWc7U5MhQSJwrPTAkT84gsBIUwcEWdxy3km0qtSArMVr9w9nrrBFEIEeiwbzuE6hvyAXxkvSG3cK9bRjsiUViDlAHkHSyNuHIoebyieoD9CX5gKpZXHH0Z/aXqG6UapG8zjQRdgNGAcSgAJBm/66rv08KvLHUgnEyLiZM8HSvHTMXXpgEBt9WiJ03Z5vwr55So6NtftgdU6liHMHN/8PmA6fiw6NibJ47eMxURJcmJfk5pcvfkv4r4sU6sK</vt:lpwstr>
  </property>
  <property fmtid="{D5CDD505-2E9C-101B-9397-08002B2CF9AE}" pid="22" name="x1ye=27">
    <vt:lpwstr>7+7+HHAdlCTZMrKUqfMpZphjKx1mINWumYe+msfjsfNx4gIMtcz8uGpg/oyqYEwIf9i7M+4JC8IwnV2LpHuNAMjkzPbwWrT+pzTl6hP+63YixP5JWxBiV12lNmsP0OmWtc+OJ8+XMMfNaiDpQV8pbTCLIbfuv0pXQ5DfXyzhInjOTKcaxqXUTXEGAN1hfJbMPszjwegiN33DX05J+tmj1YtENAgamNJZA775WX0yVsf4p0yp65BHgpkU3V48jsA</vt:lpwstr>
  </property>
  <property fmtid="{D5CDD505-2E9C-101B-9397-08002B2CF9AE}" pid="23" name="x1ye=28">
    <vt:lpwstr>GdZ1pLZkwSKYMFi9ulH7DWj3JE1yMs1ijwZSeoQkEX8nrdqe2Z+IsVqRjB/rPpP8EGoliyJM/KMevePHwY9FWK5h+EbJpcdvQlH23oO2tl1K5HKVrXKzjTUJH5KV1v/MNguqhTv3xW3oaw2qS7kWkPPc3y2vEnuFJjQwMBxgByx6HF9z5TZKrlJ8wx9uF/eP9NKtuQ9efcRhqzj9g+NkaVbwrxzqYUFGTz/vf7fwCZJsHSNbl01JjGhG0FmecWU</vt:lpwstr>
  </property>
  <property fmtid="{D5CDD505-2E9C-101B-9397-08002B2CF9AE}" pid="24" name="x1ye=29">
    <vt:lpwstr>MelFzAC/tSXFrV2bL8vsXGXo0WuxuFnn0GuINnbZ9cXofrSZCh3Tc+aMsC3PfK/pdv+fMbOEierrBq8e8hxAXLQ49swj3xzk70Y/xgpV/PGcWRS6+p4LtFcWQw288TrGahUAOGNz+TIP7BYlPSOzoWom0Ij+kX/OXedzHA/TXU3HUiuvBfmNThzst+XBKK4TLlt5dUKZA1end/RO13po7dlh4S3bsFoy+4oFQ/Tpjl8zCvnPeMqT2CZlO7+quH1</vt:lpwstr>
  </property>
  <property fmtid="{D5CDD505-2E9C-101B-9397-08002B2CF9AE}" pid="25" name="x1ye=3">
    <vt:lpwstr>AclwoLSmUZfhM0aPiy9ZCjuIpUlNciZx9dv6WbuYY2iMUdIXCpfTf52Fb4WrpbT5e/9mYwWgFKgpPFIl5S5SCytxUkCjkfCID7cyGOiAmXGNp0iVcMQfvXupi1j/ZLlCfiFpjDKJEaxic25pIXsr9w6I+69VORJlwNWaRb3C//YrxGhzpqnGFJZQN4icHvN9DnbMMadM0Tx6OuMU9L045GPJdFh5FZ+3058g4gP7w+CadzhC6yUMiB32RTnF5Pl</vt:lpwstr>
  </property>
  <property fmtid="{D5CDD505-2E9C-101B-9397-08002B2CF9AE}" pid="26" name="x1ye=30">
    <vt:lpwstr>k7PpdyY3R33TnA/j5KJdoWtE/avYdJXtA1RJrsuDzie7t8AHZSddU9x2w7v+tFqRaePVaRDKAp+V0GmamK7i6zuKqyUC3+eqijcJ1T3rGO1jh/bi1wOquGLuLZIWsGk6sipjpiTl0qqjbLLM1TWABpPKnFf0SrJo9Fzpmx9ainzlKZZL1L3AdT0W/OANP8QysIJPYs+KE4ZKVeb0DDXRa0p415nKlgaSVzdx0jUMsEc/WtL1Ufu+M8icyQZbDjk</vt:lpwstr>
  </property>
  <property fmtid="{D5CDD505-2E9C-101B-9397-08002B2CF9AE}" pid="27" name="x1ye=31">
    <vt:lpwstr>wL8Q3MsjuPM7yfxBySqVPKHSe2FECl07N+ONM2OL+xVBKerBccl/hGMhdf+99oZ5nKzTtIVU7Ci5lJpUterPf3JULL4YoNotFkckBmKNSfE4SeJJ1dN0AufmifRq1MTI7NcDNCDWEzheaS2XPfhfrGhPkypIOr8keSyOEzp3FkIkpij6Cfb7gDKiPNqqroPHnktK7iWgouTRj8PBENmG8ax44vwBeH65iRgfuRX3JNmsMXzOtdzoqAOnUi+5/ad</vt:lpwstr>
  </property>
  <property fmtid="{D5CDD505-2E9C-101B-9397-08002B2CF9AE}" pid="28" name="x1ye=32">
    <vt:lpwstr>BJSfhnyaRB/Bj4cWAuGJacp657xp6138uhMHy0AqaxpOXBcU8e8mpuz70TJJLpSsCj7jMd9jKGEFwGZUPSBxF3n+eT30MD2FXZuw9CnUkgPz00ivmNO+fus4b6IEwJ+5Jmk+V36ql8gaDrqMM9yWrIkVzinzgD0uDBh/HOlxglPBCqO8Iz8d7qwCVdFwP0J7tZ7D/trloMwqVOXC13QnW9Sza73n+Eb3KCdCYX6bjjW7sFJJgh/yet7Rp5f28zK</vt:lpwstr>
  </property>
  <property fmtid="{D5CDD505-2E9C-101B-9397-08002B2CF9AE}" pid="29" name="x1ye=33">
    <vt:lpwstr>ic6SG4TrwoTBU7z399sQS5Z9XjqxXDktf3krOOP9tjHkyyC9WwaE26e50T/F03HDIyu775oFv9RdcbuGdwkTUCZDxStgTHXFGItoKImgBeOYaL6KNe33dQOYPBFStpA3056ymgeHp33KPkHpMdpMoUBnKfc3l35Tk0JafFamkMCKU9Cf1fyelHNeGnlBhGwOhYIm1M2NA1/vPpvVxxA8tycYO7E+yfXhvynGGIwHKSguN+FEFS9nNcUq305ho/G</vt:lpwstr>
  </property>
  <property fmtid="{D5CDD505-2E9C-101B-9397-08002B2CF9AE}" pid="30" name="x1ye=34">
    <vt:lpwstr>coH1sGUvFLrq/QnqISzowL2D/fabrn+b3esmypHY/fm/WiEy9BhsyrweuPwVOnXpNOedqK2iAY8hfeKnH9EaBf1yL7h6zgTbGukMD0Jw6GczSb6r2lEn4eJBXqtRJgI2+8swKU5riANWNdbBp1YAIy4fBnlNlsJRAL04u0YrMzsbij2adWBVH8V+1WrLLuNaXRi/3MTj3ein9vmjYd3HN7PZXA7Ycam2p4VO/ff+FnT6jPnb+G2PPf+mN8KkhxB</vt:lpwstr>
  </property>
  <property fmtid="{D5CDD505-2E9C-101B-9397-08002B2CF9AE}" pid="31" name="x1ye=35">
    <vt:lpwstr>zC+1+GDzIhnzWXsjYEx+pZGyK1MFWj+sjGpkjih2aPWRgQw/grxmYGNZuegH22/OC8LviNZcwiucfLxGVBtfyWWUYwmdKpQ1V5gFlMDL8WZKpvf623tOj8Rd3dN/dCWgdBj9CccFeaoYwHVkWd3M2/l79OPneurrXbeVJkQ5x+3cJqRGagZxx4ydr3kqha4+Pa+zD0Y7JUSHS+IMqhDBWH/rDpF6zXtVeM3HB7iC4ysDaFfZ22OyaCdHbOl+qhW</vt:lpwstr>
  </property>
  <property fmtid="{D5CDD505-2E9C-101B-9397-08002B2CF9AE}" pid="32" name="x1ye=36">
    <vt:lpwstr>JNGwuDqoDkdpcRzuy0IgRtoCyDhEmOjf0kPLcgSxtezP8Qtn9g/ZUvZH5X7GrvNKQ7ZnxIuN9CTX3PwIQ4bJ2yL5ZR4XNYxWxFkA4UCsE6XxuvXfrWxaeBsaVQoToImEh6LHhDLJPgPl+DntupThNUWlWj0TVcowqczV3Qg9bodv7m4EnMQ/NfoRa457crJbpVaiaanpNokBAY1qfUTP0+QXEifLUFQkfQazk6KJcDLOOgHtg8ziPoBBqftqREP</vt:lpwstr>
  </property>
  <property fmtid="{D5CDD505-2E9C-101B-9397-08002B2CF9AE}" pid="33" name="x1ye=37">
    <vt:lpwstr>def9iSXWHl91MV0rlrFEcKRWvQNi0Kd0ACbG0YqjvUgBvJVH+dTgwZjX1jKLRY1jsTLr2m5TVgVELYBrCr7kLORmi7hDWxlPL3FWiW3O2mjHVqmFGZfD+rKpI94jnMZWxCxL5MXdprQFSMm1fELJoU5iEbcvuOu+J+MYbHc42hF0vvSif5BGSy5w887etcoA2YenI+PU/1nx4mgmEFploqUe77LY5TzotidIjslS6qRd4e3RRqdkwbZayB+ziHv</vt:lpwstr>
  </property>
  <property fmtid="{D5CDD505-2E9C-101B-9397-08002B2CF9AE}" pid="34" name="x1ye=38">
    <vt:lpwstr>xi6aTTlHyrofnxKh+JK9ug+niQQ/bmrDAwJ2no9sGLVym7WGH07Q/EWyBoXr6Z0fgkmLYa/4q1I8UyKnRX4x3e7T5/xqWlyywNh4muM8dYUkygOHFb1Eri3H7e0p9pCIebpS6qKNNVKB1vkYj19EzEe4dS4dlWxz/7AYJswwcXf5gjy0PV63APYD3KTKFVEKK2tVp+i5k/T+8iPBaeY7HCHk6lMZIpVz1KpAYEmUcQGVua8/hdmyt/RSDCz4ybm</vt:lpwstr>
  </property>
  <property fmtid="{D5CDD505-2E9C-101B-9397-08002B2CF9AE}" pid="35" name="x1ye=39">
    <vt:lpwstr>KBY5ZlGy8bqyN1UVjrMPa0USc3PVrSyDOFeGzyDOh+21GN0jxaHFT2lBPkJl+EJ5pj1Zu2xzEAq+BZPXrNRXodCxrLJF/dTcReLy3ABKADbDtNV/xJiUdYxbitB9aaB/riNbp0AqFbP0jW1VZpxknoHpRQNDqb9he7akakoxXgQjDF0EpZASp2fyzzmQVoCqQkMohUm0igRbYQeSXPZ4VfkGDTxFmi5vrOd64BGS86sMNP4PjdHo1VNEgtx4uHK</vt:lpwstr>
  </property>
  <property fmtid="{D5CDD505-2E9C-101B-9397-08002B2CF9AE}" pid="36" name="x1ye=4">
    <vt:lpwstr>0kJWksGzUZ9hWn9K2uSatCOf8HOXLDzz5FQnlbP/2MDQ8TC/T31B8aCsG1BSuuuH3PoEdE0YsA3adJnCs/qPRPnEtYaFq3YHyZymVCqKruMJIe84jysTPoH6ovO69kA/pHSKWcHSFxAXvqQAE+YXmreOsyL84cF4NAEYpt+3GoMNtmg/+ukbuLO96RWTGO/lICrn96bmwcocd2HeCMDk4au9UMDqjGuUXRFlhaOmoHtQBSN9kxg4IMoRJ9L0mDI</vt:lpwstr>
  </property>
  <property fmtid="{D5CDD505-2E9C-101B-9397-08002B2CF9AE}" pid="37" name="x1ye=40">
    <vt:lpwstr>tzvpV+CjqydVKvqPVMWQ2k4OJ0zSjS73MSqP/NeE+vY5LTCwWWM7Mi5Ke8828euGjrGSMgMC2G5Kr7RR7N20oRTf+0Q95+hGP3j/rU9ikMt1TPCadjaceDUpSXDswuAF7OAyWjHbS9EAxz/l+UOKvoD3RUhTMSDQu9PF+A+Xwbcgrh6pko8PaWTLJcufGigX//1Ukz5J9e0H15pZ6vWPOiwaLspSZY9c5CER+bBgbCVvufyHmd9logP50FPN3Q8</vt:lpwstr>
  </property>
  <property fmtid="{D5CDD505-2E9C-101B-9397-08002B2CF9AE}" pid="38" name="x1ye=41">
    <vt:lpwstr>84wl/mgOX/FCbPEPbaE2MKTSRKvKADHr917ARtsVUo0Xcn0PTn4fIfaiWECne/abRIwciapsWDqMZbl38wLOzkbzNfs7w+Ez8AyMbgfoLMTCORia3BkIJI6zSkwwEFAogk/CS+r7KThHvQUFJSKzbmSTNiBx2j9RVv3ZPsF0Ki9S/z6FIgQHwX3QO4HXhwKWAW0YL0CluT5Zza++t0cMprXs2TRooDDpcCgI3XL3jm5/QMBuwg3uyLgEabGfXcP</vt:lpwstr>
  </property>
  <property fmtid="{D5CDD505-2E9C-101B-9397-08002B2CF9AE}" pid="39" name="x1ye=42">
    <vt:lpwstr>OXKUVlx5ie4shPJ5+LwR3PgqugcxRyDUfjzULpj1tw1X8t/kDTywSCaEwrt8yBDFKDEuRL+9AJ/XZd5JSYE5cGLZQCU/xLFpbAsCtVD0ea97b6o4GKSMJPHXVuCvZJ72te0SvxFRtGpx/Xy7psz6Uxz2sVI6K4sA8Ks4BwSSVA+2GhNXLTPaM6etCsWoIr45lt1dz6WhFrbTgBbYOSNZ7nn3ZrZvKj+vghIGxiCSVPY9s0iHPvLYRES3vh8SRVf</vt:lpwstr>
  </property>
  <property fmtid="{D5CDD505-2E9C-101B-9397-08002B2CF9AE}" pid="40" name="x1ye=43">
    <vt:lpwstr>IFguva6bzYMNK/flFX8tRhDEV/E9KMpv4FofQd5CSpZWe1yTL8VbNbNMswqski/+1EhMesC8hTYE8WZeO3KvmsziH2odtFErcDXuEHPA0RQhy+NUn54galFc0WVPPfn3GCfo0qRK4N0vnS3aRpo0uxvUvRdqI3nX8U77kZBNMSDnerlcU+MGrv9UAu7bS8lgxqaEazNQfpnD2XUakKlAn+OAzumTP+xYv+TiDWM4vT7iyckviexxiLxMFO8iif5</vt:lpwstr>
  </property>
  <property fmtid="{D5CDD505-2E9C-101B-9397-08002B2CF9AE}" pid="41" name="x1ye=44">
    <vt:lpwstr>sw+M36ee9Q5TtcucYrkjq6xxtfy9Onl5Jraqf4boG7itdxHVtlh73daolKR8Md+pw/lbj42oG6AOeDq1/Mb6LsBotNmYg4+ws3bvE/InBuC/z8td9I769Kay0iBK/ZOWh7h5A/GIimhIkepef+aOyqufGdLfQot/GT4TKhJL6HyJRNgh/aLZC60WOuxViv5jL5cb4nwNNG0vy6oj7tuYmbBO+0mfwiHyJ/wLjkkz9cICfYdvf26Yryoy2nDqjFY</vt:lpwstr>
  </property>
  <property fmtid="{D5CDD505-2E9C-101B-9397-08002B2CF9AE}" pid="42" name="x1ye=45">
    <vt:lpwstr>hDEDiNlSmeFez/oUCohiGNIDE0v9e42iL0cF57F4HGIQMl+/con4nmyHhG62hv/ES7KmQVKk0Wzo8ml7q+0Hz2fVXmleoJyyyI3jjr1KwPFKnTtYhxC5cdbV3uB5JDUlxn92bJO+Uy91+wf0Jw0ZPJUgcno1Ut57hLTNvwPOMYtOQ4vRxI400ZtPB44J14hqPKTv6WzDxZi8NRlSyg0l5wx4RocD+U+FayuXbmLra4/rFOfwwey52MTc1/8Ue4t</vt:lpwstr>
  </property>
  <property fmtid="{D5CDD505-2E9C-101B-9397-08002B2CF9AE}" pid="43" name="x1ye=46">
    <vt:lpwstr>Sgo8WA9uqxQx5g83MlB6kcq7koK5E/8dLnErCDBrqRGm/EF9/SjIZN8PJfgAjlRYx7H8mYdaAwOjbDGDDDbw4WB0XFbpWbEL7zRDNIgM52KT24UzvHflKKXCg5RQBaMz8BnxnbIPJMOjv9xg62DCahioMUFRDM5NEsIjJP2xmTLaj3UBcMB2tdtRkLFAqOn5qsvlIHpFS/rE3MufgMOjU3ftx2VFDk8ib1HwB/DiOI1lbBF5K+xMtz0F87jbVWS</vt:lpwstr>
  </property>
  <property fmtid="{D5CDD505-2E9C-101B-9397-08002B2CF9AE}" pid="44" name="x1ye=47">
    <vt:lpwstr>cRN/x6AOUsus8PcpiP4QaQ5Ctu/VICe0fYAH8lB1a3gv8E1eiE47FfWVQoZiOXjmuJvB6CYbxR8kPi5ehkiNPtaSSqltBckZ9srHwzXA8OrN5FoknRVO00T0quZQhd3QEmQZQEpi9BO4kC8FcZGdeAQ488topkhlUORfpk3XWMQU3o6QpEwPOfkdVJxdjl9MCv5jQyRX3ZFeeHQs1ZOuHYfBS/w5bijIJ1+2rx0/14rA8WkL+QA5Bm0aONyO7pl</vt:lpwstr>
  </property>
  <property fmtid="{D5CDD505-2E9C-101B-9397-08002B2CF9AE}" pid="45" name="x1ye=48">
    <vt:lpwstr>+vvQjL5san/d+b3+IbYhw4Xj6MF5xauKDUKGEpj5nHWw1arwQ8OcJfpko1bE6IRsIdm/npvyVeuuwT3Wj+B3mO51G/h+kTcWtwQkJENmB4lte32YHK/3CUAw0KO9p5vmv0dEl9cS2GXUcvuvoOyusB6TjnRXTfRym+W5r1dhxlqSce0pipeSQPxFBIQ4a6FOwsPKkq389T0KoNI2beufaHSSiZVJEpCVFokvnTj5eAqU8ktZFpUpZNydPxqUqlK</vt:lpwstr>
  </property>
  <property fmtid="{D5CDD505-2E9C-101B-9397-08002B2CF9AE}" pid="46" name="x1ye=49">
    <vt:lpwstr>GrsdR17pb7h/Icm5hGgSbgoP83SM7clBvtNEKWqfb3WW6Y3BJ4z3zN3MDN+T92bHTB/vvBSTWIEZrpBkJwWA7DFpC5rhnRJt5jqCr2WLsjzyCupbhlmtsoipQIV2GvlanqQ3zJLe+n0YhxJuUEXAN6vjXMf/e5OiEhPiMb3x9yNmEmEFo034S852IlT9k1QJFwp9/Ct1uK+33JWH4bQE1oufVmHeH20n1Wst74o9YC9aTAbd/cT1EsWmqgO4k7k</vt:lpwstr>
  </property>
  <property fmtid="{D5CDD505-2E9C-101B-9397-08002B2CF9AE}" pid="47" name="x1ye=5">
    <vt:lpwstr>lH3xXPqOtqYTxn7Ab5LcEt/rLJH65WvE8DlDR8LW0I3a+0Ai88Vg8e59cvm2fYTKhN3FvhQNtqr3PCXhXZCfnXnhfLqZIGX2TLU7gr0NaR3DWn8eIrdrFu4BfQsW/fkkO3HpjKz+jtV0jgrkH7dwjQ7TfKB/Yjy8MfXKZFTr5akGroJwgqEJtU0V3L4zJTp/O7qMf528/rG+rcBvYSuh+O92QIBY0DZXoovyaDd+3TMGdDgQdj3A22Wmk2T/TgP</vt:lpwstr>
  </property>
  <property fmtid="{D5CDD505-2E9C-101B-9397-08002B2CF9AE}" pid="48" name="x1ye=50">
    <vt:lpwstr>Reqgkx8KzNeFTnFwgJYtVKEEtEn6/GSjkhDUiegT8xrYZTZeELzL9DH5WcQDnS2qGsRvxDG+F7PUYaa8dkjxFfraeC2H1qFtS/4R7p4sG8IrCAV/I41YIpIg5/c4yOQm9P7uenk78tB9r/HolIfl8aIXuuPoTA/94Pb4SpsvfNnPnT0zuDsDM+N7GQkcc7qf76dkm3XTYvZQLJ3EaRanhbSmughxse1KdhtFplua0ALg0GvTE/pUN9HMLcv0ThE</vt:lpwstr>
  </property>
  <property fmtid="{D5CDD505-2E9C-101B-9397-08002B2CF9AE}" pid="49" name="x1ye=51">
    <vt:lpwstr>vYXUD8fc7imSlPjm4weSPyz+22tjHGcoo7EZXVeBExi9ccRSoZKIuz8lZxmGWVLsQXLfT3/NGCt+O2WzUw/LoCrNh070yfPfsbu9zNoofiJCr4HWDSEyhTn+pTHnmgHsYCM1PVHU/QX5M0mbVpOqu+5M4+NScq4CXFbOifVOP5b69hps08h3vUXaTAuW+6OXPtJuOpfJV47EWPwxCwIlIHpXaBj+OxwuLs8nScxclFxvjvEKvoLRR+Fp8IdLMzc</vt:lpwstr>
  </property>
  <property fmtid="{D5CDD505-2E9C-101B-9397-08002B2CF9AE}" pid="50" name="x1ye=52">
    <vt:lpwstr>zfuZkjDdZyXNu2OOOLr9e/CTdPUDijq/eHwPPwAZhIhs+4L+4+SYN/az1/SE61FBWEgFRmbW+1NhsX0QEb3CvMH5G17c3glW1/zx3GxNSl4s+CCdGtIsMMpNQtVTYnJCUBQhC5fs7Wnj5uYmT3f+Ol+OmDXBAtkd2o7/kzQSYtwMEJmnXMUimh9csAh0FtTBSqH+XTzHUdv6S34s02H8RQdVNmLa5+ilov6QX3NURYlEyC8m5HjQVDtTPdSDkOL</vt:lpwstr>
  </property>
  <property fmtid="{D5CDD505-2E9C-101B-9397-08002B2CF9AE}" pid="51" name="x1ye=53">
    <vt:lpwstr>GKvYDskT/dvhnjH/Cyo74r9HtW6+8IJWlL26a2MRg8lB8w55pKCU+XKDdleXSeUO9JnD90cpfYl3LZz7sLlc+0JYMCAbXt2UR6RrvVmg1Gxv6cNILbecYRxCGxLd/3o0Bf3vyujXriTAK452gpJwhRL3XZYtbpZaRWxADKVmWJLj/17x41hPYv/0H1D6IWCUqoUaOhGuKPdkzi2JqGyGny0xKglM5MAcNN/I1ckdpiPTPoSgofxx30shcV7daDL</vt:lpwstr>
  </property>
  <property fmtid="{D5CDD505-2E9C-101B-9397-08002B2CF9AE}" pid="52" name="x1ye=54">
    <vt:lpwstr>2IwFVhB8ahzHq3IFwHoYNWM5eI+MO6IDfqMjOUxXemtxJFuCuPfgsOGgdXo6JRwSbRmjilt45D0YudifcdXYkIjBs0DPX2bCSOYuG3eUkiUVvGcBAjDHxVkLm7SFMwbHa2Ysd9GWCiFun9uMhC2A+iMzg2YFwzDVf0YMZfpdty/py6/b2Tgeo8Q8ezI72VXOVUFrFB9Uiiqf9bnNflSj/w2+N6/3oeLbZMwdZmHdgt1Z7kOPBv3SQvyw+sJk0oh</vt:lpwstr>
  </property>
  <property fmtid="{D5CDD505-2E9C-101B-9397-08002B2CF9AE}" pid="53" name="x1ye=55">
    <vt:lpwstr>lu3XqY467+GAO65now/hIEnLgqqTXermwo1ObX7l54RqjFiguWEtIURZ6cdn8by1Zy00LJ42GfcGfFO8e4kH00bN9shCrKiht6R8vFZ/Qzev/nTNp/vtLshIz3qCt79YRYaJQeR5rQ+cvLBGRrJqFZE4Q8eUT/VTgMfIdONtpAgOKurBbDIAwCwP7mxSuDWmNCf8AIwzDkol8+DK4+GEPo/ix4QZrP9gchngVezP16pbc28HGk8pq6OPL7LJzJW</vt:lpwstr>
  </property>
  <property fmtid="{D5CDD505-2E9C-101B-9397-08002B2CF9AE}" pid="54" name="x1ye=56">
    <vt:lpwstr>sf03WwOrlL32G8CmqLDMm/WoMtqViQ24q/iACDQ8u9ubciw/TlnIoi0nMMHD9dmkzrBCbO5kdx8et/EsoZhnhW0R8pG/yHA0VhKntW209E3uZSlLuZODgpT4mQDTSoFOh9cpEKODMwm3znaKboY/GqQEutqhv1Jlvp89x/RnJ9noMsHfUtMbeMLm/S6282NaMdBn6INZlZbnUKz+ChXYmDEtYX9D+/mlSULRgnDmX3ha9vh8EGNeU5/UiRr4MeG</vt:lpwstr>
  </property>
  <property fmtid="{D5CDD505-2E9C-101B-9397-08002B2CF9AE}" pid="55" name="x1ye=57">
    <vt:lpwstr>67AJS8wLgV3txHflT0WtMnnv5o5+27uo6pwo9oFiGnIOvUDfur4b/2atuu5sMtsxkxxNExvnX+9Vq/JYgEb8+rw/7Haox7ugX227Nn4g/9Kwr+GFQ2thAHigUKGCx0rsKswYtlm4hNNMipXqkRx7ccLvv5y1yjRwR9E9Rosq029qqbbI+03QamGxPOuhgxPPrDsANXrORSyaB1nX7499IphiCLr6xwDSQs3e93g4m3KK39y5BvCSPWyyi2WRHmH</vt:lpwstr>
  </property>
  <property fmtid="{D5CDD505-2E9C-101B-9397-08002B2CF9AE}" pid="56" name="x1ye=58">
    <vt:lpwstr>JTK3cgunxM76rB3b/j94U3KHao4XvzucJ/2rVasgJf/Ye3SCr48vulF4WX4OS3Ejb54c3hq7YaiTfi2jQ6pTwg42SsN6v89z+6lVpIjDkAAA==</vt:lpwstr>
  </property>
  <property fmtid="{D5CDD505-2E9C-101B-9397-08002B2CF9AE}" pid="57" name="x1ye=6">
    <vt:lpwstr>Lddmeks5ch7MxAmgKXPPjzjkBUpzat2lPYwYkmkPBHntuzNtvc7HiSnoVEEqKOSnMU4VuDTJLKkbeyAY16DKlsFmOxSg1cL4iUi26x9VzQw6luVAhFa+qwyajoaeH3qVUTR6OVOBEbGb5V4utNaPZRKvRfE9zw3t6Yb00O6qXBmj1MzFC7YeXEaxQjppcGUduAjg/NbjEKBHKMZ/NMutrWT10Le0/QdFe2BZi1wPqxlfOkOyNk1XoQHJaXkWv5v</vt:lpwstr>
  </property>
  <property fmtid="{D5CDD505-2E9C-101B-9397-08002B2CF9AE}" pid="58" name="x1ye=7">
    <vt:lpwstr>QUg8Fom06PUH6Oq3dRuQDy47LRTKFV/XcR3qB2YYvVFKAVyHzuV/gFxiPCXXdoT0Ovy0YdTh0u/dtnUkq9Hn99YA3f07ZxelCdKkFzyqOK1zCECQ4D9mpubcwPJnJlOkgaIIaCKUsKbnUuLgt5M3YHXl/ENreYjCLfXnjEgLl8m4AcKv1bJ2Tu3GV2T25vBzMXVA+Wq7dOAna1edXnnI6iy2HDE1YjVcqWxqJGhF/TuMcg9xyq5lg/kXsZ2Glxe</vt:lpwstr>
  </property>
  <property fmtid="{D5CDD505-2E9C-101B-9397-08002B2CF9AE}" pid="59" name="x1ye=8">
    <vt:lpwstr>Oz7dhydwFMqt9y3h53Ynwr21Vphn1Nlxwr48b6kXEAhYHly+lbxPDi6j77ufv/HlCstb/t1yb7PNvHVhliSakO2dpQonpOJFh3sJH6UI8J7hcZcNRL6KqwcpQpogBj4N8LHca8ki0nOl5e3G4MRJ3OC+fKca56t8cSOCqDg45ZJkUk78pigpIZIGnxGQUxOsotTWErk3djHGUDnCJwEOFA/z/sIszIrC5UjOBA6Xp9v0GdNHLA1tkpYan2rvAn9</vt:lpwstr>
  </property>
  <property fmtid="{D5CDD505-2E9C-101B-9397-08002B2CF9AE}" pid="60" name="x1ye=9">
    <vt:lpwstr>REHkwb1+Qp5S3cH1SkPW1FI+91VzzT9tbKL7xwvJeib3yo9DlwUrka4QyiDMfo5JyycpM3dK4HCAUWwZe38qCVv8LsZACiIjXNOu9ivq5i4HHZ2O9aDDWwQNgxSNuPP3w6345+DewesEMH9nRveUH6VA2s9V54rP7fuFx4PTUfnHF0snNrUzV8XG8b+pTpHIYEnXAF2smJTArm8Je2Xgh5JLYrP3nehHyxjL/6cbI34lIexAocPSeWplw9BqNUv</vt:lpwstr>
  </property>
</Properties>
</file>