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360"/>
      </w:tblGrid>
      <w:tr w:rsidR="00784624">
        <w:tc>
          <w:tcPr>
            <w:tcW w:w="9576" w:type="dxa"/>
          </w:tcPr>
          <w:p w:rsidR="00784624" w:rsidRDefault="00784624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</w:rPr>
            </w:pPr>
          </w:p>
        </w:tc>
      </w:tr>
    </w:tbl>
    <w:sdt>
      <w:sdtPr>
        <w:alias w:val="Resume Name"/>
        <w:tag w:val="Resume Name"/>
        <w:id w:val="2142538285"/>
        <w:placeholder>
          <w:docPart w:val="8F7B0DEDC06E41C0A71A0F9A911E7D02"/>
        </w:placeholder>
        <w:docPartList>
          <w:docPartGallery w:val="Quick Parts"/>
          <w:docPartCategory w:val=" Resume Name"/>
        </w:docPartList>
      </w:sdtPr>
      <w:sdtEndPr/>
      <w:sdtContent>
        <w:p w:rsidR="00784624" w:rsidRPr="007A505C" w:rsidRDefault="009B5A29">
          <w:pPr>
            <w:pStyle w:val="NoSpacing"/>
            <w:rPr>
              <w:rFonts w:ascii="Arial Black" w:hAnsi="Arial Black"/>
              <w:b/>
              <w:sz w:val="24"/>
              <w:szCs w:val="24"/>
            </w:rPr>
          </w:pPr>
          <w:r w:rsidRPr="007A505C">
            <w:rPr>
              <w:rFonts w:ascii="Arial Black" w:hAnsi="Arial Black"/>
              <w:b/>
              <w:sz w:val="24"/>
              <w:szCs w:val="24"/>
            </w:rPr>
            <w:t>RESUME</w:t>
          </w:r>
        </w:p>
        <w:tbl>
          <w:tblPr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"/>
            <w:gridCol w:w="9323"/>
          </w:tblGrid>
          <w:tr w:rsidR="005A30B4" w:rsidTr="005A30B4">
            <w:trPr>
              <w:jc w:val="center"/>
            </w:trPr>
            <w:tc>
              <w:tcPr>
                <w:tcW w:w="20" w:type="dxa"/>
                <w:shd w:val="clear" w:color="auto" w:fill="9FB8CD" w:themeFill="accent2"/>
              </w:tcPr>
              <w:p w:rsidR="00784624" w:rsidRDefault="00784624">
                <w:pPr>
                  <w:spacing w:after="0" w:line="240" w:lineRule="auto"/>
                </w:pPr>
              </w:p>
            </w:tc>
            <w:tc>
              <w:tcPr>
                <w:tcW w:w="9324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9B5A29" w:rsidRPr="007A505C" w:rsidRDefault="009B5A29" w:rsidP="009B5A29">
                <w:pPr>
                  <w:pStyle w:val="PersonalName"/>
                  <w:jc w:val="left"/>
                  <w:rPr>
                    <w:b/>
                    <w:color w:val="auto"/>
                    <w:spacing w:val="10"/>
                    <w:sz w:val="24"/>
                    <w:szCs w:val="24"/>
                  </w:rPr>
                </w:pPr>
                <w:r w:rsidRPr="007A505C">
                  <w:rPr>
                    <w:b/>
                    <w:color w:val="auto"/>
                    <w:spacing w:val="10"/>
                    <w:sz w:val="24"/>
                    <w:szCs w:val="24"/>
                  </w:rPr>
                  <w:t>SONIYA JOSEPH</w:t>
                </w:r>
              </w:p>
              <w:p w:rsidR="009B5A29" w:rsidRPr="007A505C" w:rsidRDefault="009B5A29" w:rsidP="009B5A29">
                <w:pPr>
                  <w:pStyle w:val="PersonalName"/>
                  <w:jc w:val="left"/>
                  <w:rPr>
                    <w:b/>
                    <w:color w:val="auto"/>
                    <w:spacing w:val="10"/>
                    <w:sz w:val="24"/>
                    <w:szCs w:val="24"/>
                  </w:rPr>
                </w:pPr>
                <w:r w:rsidRPr="007A505C">
                  <w:rPr>
                    <w:b/>
                    <w:color w:val="auto"/>
                    <w:spacing w:val="10"/>
                    <w:sz w:val="24"/>
                    <w:szCs w:val="24"/>
                  </w:rPr>
                  <w:t>Contact no:8606002784</w:t>
                </w:r>
              </w:p>
              <w:p w:rsidR="00784624" w:rsidRPr="007A505C" w:rsidRDefault="009B5A29" w:rsidP="009B5A29">
                <w:pPr>
                  <w:pStyle w:val="PersonalName"/>
                  <w:jc w:val="left"/>
                  <w:rPr>
                    <w:color w:val="628BAD" w:themeColor="accent2" w:themeShade="BF"/>
                    <w:spacing w:val="10"/>
                    <w:sz w:val="24"/>
                    <w:szCs w:val="24"/>
                  </w:rPr>
                </w:pPr>
                <w:r w:rsidRPr="007A505C">
                  <w:rPr>
                    <w:b/>
                    <w:color w:val="auto"/>
                    <w:spacing w:val="10"/>
                    <w:sz w:val="24"/>
                    <w:szCs w:val="24"/>
                  </w:rPr>
                  <w:t>E-mail Id:soniyajosephoa@gmail.com</w:t>
                </w:r>
              </w:p>
              <w:p w:rsidR="00784624" w:rsidRDefault="00784624">
                <w:pPr>
                  <w:pStyle w:val="AddressText"/>
                  <w:spacing w:line="240" w:lineRule="auto"/>
                  <w:rPr>
                    <w:sz w:val="24"/>
                  </w:rPr>
                </w:pPr>
              </w:p>
            </w:tc>
          </w:tr>
        </w:tbl>
        <w:p w:rsidR="00784624" w:rsidRDefault="000A33B8">
          <w:pPr>
            <w:pStyle w:val="NoSpacing"/>
          </w:pPr>
        </w:p>
      </w:sdtContent>
    </w:sdt>
    <w:p w:rsidR="00784624" w:rsidRDefault="00784624">
      <w:pPr>
        <w:pStyle w:val="NoSpacing"/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40"/>
        <w:gridCol w:w="72"/>
        <w:gridCol w:w="9213"/>
      </w:tblGrid>
      <w:tr w:rsidR="007A505C" w:rsidTr="007A505C">
        <w:trPr>
          <w:jc w:val="center"/>
        </w:trPr>
        <w:tc>
          <w:tcPr>
            <w:tcW w:w="22" w:type="dxa"/>
            <w:tcBorders>
              <w:right w:val="single" w:sz="4" w:space="0" w:color="auto"/>
            </w:tcBorders>
            <w:shd w:val="clear" w:color="auto" w:fill="AAB0C7" w:themeFill="accent1" w:themeFillTint="99"/>
          </w:tcPr>
          <w:p w:rsidR="007A505C" w:rsidRDefault="007A505C">
            <w:pPr>
              <w:spacing w:after="0" w:line="240" w:lineRule="auto"/>
            </w:pPr>
          </w:p>
        </w:tc>
        <w:tc>
          <w:tcPr>
            <w:tcW w:w="40" w:type="dxa"/>
            <w:tcBorders>
              <w:right w:val="single" w:sz="4" w:space="0" w:color="auto"/>
            </w:tcBorders>
          </w:tcPr>
          <w:p w:rsidR="007A505C" w:rsidRPr="0051276F" w:rsidRDefault="007A505C">
            <w:pPr>
              <w:pStyle w:val="Section"/>
              <w:rPr>
                <w:rFonts w:ascii="Arial Black" w:hAnsi="Arial Black"/>
                <w:color w:val="auto"/>
                <w:sz w:val="32"/>
                <w:szCs w:val="32"/>
              </w:rPr>
            </w:pPr>
          </w:p>
        </w:tc>
        <w:tc>
          <w:tcPr>
            <w:tcW w:w="72" w:type="dxa"/>
            <w:tcBorders>
              <w:right w:val="single" w:sz="4" w:space="0" w:color="auto"/>
            </w:tcBorders>
          </w:tcPr>
          <w:p w:rsidR="007A505C" w:rsidRPr="007A505C" w:rsidRDefault="007A505C">
            <w:pPr>
              <w:pStyle w:val="Section"/>
              <w:rPr>
                <w:rFonts w:ascii="Arial Black" w:hAnsi="Arial Black"/>
                <w:color w:val="auto"/>
                <w:szCs w:val="24"/>
                <w:u w:val="single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7A505C" w:rsidRPr="007A505C" w:rsidRDefault="007A505C">
            <w:pPr>
              <w:pStyle w:val="Section"/>
              <w:rPr>
                <w:rFonts w:ascii="Arial Black" w:hAnsi="Arial Black"/>
                <w:color w:val="auto"/>
                <w:szCs w:val="24"/>
                <w:u w:val="single"/>
              </w:rPr>
            </w:pPr>
            <w:r w:rsidRPr="007A505C">
              <w:rPr>
                <w:rFonts w:ascii="Arial Black" w:hAnsi="Arial Black"/>
                <w:color w:val="auto"/>
                <w:szCs w:val="24"/>
                <w:u w:val="single"/>
              </w:rPr>
              <w:t>CAREER OBJECTIVE</w:t>
            </w:r>
          </w:p>
          <w:p w:rsidR="007A505C" w:rsidRPr="00876776" w:rsidRDefault="007A505C" w:rsidP="00015077">
            <w:pPr>
              <w:spacing w:line="360" w:lineRule="auto"/>
              <w:rPr>
                <w:rFonts w:ascii="Arial" w:hAnsi="Arial" w:cs="Arial"/>
                <w:b/>
              </w:rPr>
            </w:pPr>
            <w:r>
              <w:t xml:space="preserve">   </w:t>
            </w:r>
            <w:r w:rsidRPr="00876776">
              <w:rPr>
                <w:rFonts w:ascii="Arial" w:hAnsi="Arial" w:cs="Arial"/>
                <w:b/>
              </w:rPr>
              <w:t>To grow with a leading organization that utilizes my abilities to the fullest extent possible, helping me realize and develop my potential and be a part of a team that scales great heights through continuous learning process and utmost dedication.</w:t>
            </w:r>
          </w:p>
          <w:p w:rsidR="007A505C" w:rsidRPr="007A505C" w:rsidRDefault="007A505C" w:rsidP="007A505C">
            <w:pPr>
              <w:pStyle w:val="Section"/>
              <w:rPr>
                <w:rFonts w:ascii="Arial Black" w:hAnsi="Arial Black"/>
                <w:color w:val="000000" w:themeColor="text1"/>
                <w:szCs w:val="24"/>
                <w:u w:val="single"/>
              </w:rPr>
            </w:pPr>
            <w:r w:rsidRPr="007A505C">
              <w:rPr>
                <w:rFonts w:ascii="Arial Black" w:hAnsi="Arial Black"/>
                <w:color w:val="000000" w:themeColor="text1"/>
                <w:szCs w:val="24"/>
                <w:u w:val="single"/>
              </w:rPr>
              <w:t>EDUCATION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3"/>
              <w:gridCol w:w="2120"/>
              <w:gridCol w:w="2198"/>
              <w:gridCol w:w="1447"/>
              <w:gridCol w:w="1161"/>
            </w:tblGrid>
            <w:tr w:rsidR="007A505C" w:rsidRPr="0051276F" w:rsidTr="0051276F">
              <w:tc>
                <w:tcPr>
                  <w:tcW w:w="1323" w:type="dxa"/>
                </w:tcPr>
                <w:p w:rsidR="007A505C" w:rsidRPr="0051276F" w:rsidRDefault="007A505C" w:rsidP="00F04DD1">
                  <w:pPr>
                    <w:rPr>
                      <w:rFonts w:ascii="Arial Black" w:hAnsi="Arial Black"/>
                      <w:color w:val="auto"/>
                    </w:rPr>
                  </w:pPr>
                  <w:r w:rsidRPr="0051276F">
                    <w:rPr>
                      <w:rFonts w:ascii="Arial Black" w:hAnsi="Arial Black"/>
                      <w:color w:val="auto"/>
                    </w:rPr>
                    <w:t>Name of the course</w:t>
                  </w:r>
                </w:p>
              </w:tc>
              <w:tc>
                <w:tcPr>
                  <w:tcW w:w="2120" w:type="dxa"/>
                </w:tcPr>
                <w:p w:rsidR="007A505C" w:rsidRPr="0051276F" w:rsidRDefault="007A505C" w:rsidP="00F04DD1">
                  <w:pPr>
                    <w:rPr>
                      <w:rFonts w:ascii="Arial Black" w:hAnsi="Arial Black"/>
                      <w:color w:val="auto"/>
                    </w:rPr>
                  </w:pPr>
                  <w:r w:rsidRPr="0051276F">
                    <w:rPr>
                      <w:rFonts w:ascii="Arial Black" w:hAnsi="Arial Black"/>
                      <w:color w:val="auto"/>
                    </w:rPr>
                    <w:t>Name of the school/college</w:t>
                  </w:r>
                </w:p>
              </w:tc>
              <w:tc>
                <w:tcPr>
                  <w:tcW w:w="2198" w:type="dxa"/>
                </w:tcPr>
                <w:p w:rsidR="007A505C" w:rsidRPr="0051276F" w:rsidRDefault="007A505C" w:rsidP="00F04DD1">
                  <w:pPr>
                    <w:rPr>
                      <w:rFonts w:ascii="Arial Black" w:hAnsi="Arial Black"/>
                      <w:color w:val="auto"/>
                    </w:rPr>
                  </w:pPr>
                  <w:r w:rsidRPr="0051276F">
                    <w:rPr>
                      <w:rFonts w:ascii="Arial Black" w:hAnsi="Arial Black"/>
                      <w:color w:val="auto"/>
                    </w:rPr>
                    <w:t>Board/University</w:t>
                  </w:r>
                </w:p>
              </w:tc>
              <w:tc>
                <w:tcPr>
                  <w:tcW w:w="1447" w:type="dxa"/>
                </w:tcPr>
                <w:p w:rsidR="007A505C" w:rsidRPr="0051276F" w:rsidRDefault="007A505C" w:rsidP="00F04DD1">
                  <w:pPr>
                    <w:rPr>
                      <w:rFonts w:ascii="Arial Black" w:hAnsi="Arial Black"/>
                      <w:color w:val="auto"/>
                    </w:rPr>
                  </w:pPr>
                  <w:r w:rsidRPr="0051276F">
                    <w:rPr>
                      <w:rFonts w:ascii="Arial Black" w:hAnsi="Arial Black"/>
                      <w:color w:val="auto"/>
                    </w:rPr>
                    <w:t>Year</w:t>
                  </w:r>
                </w:p>
              </w:tc>
              <w:tc>
                <w:tcPr>
                  <w:tcW w:w="1161" w:type="dxa"/>
                </w:tcPr>
                <w:p w:rsidR="007A505C" w:rsidRPr="0051276F" w:rsidRDefault="007A505C" w:rsidP="00F04DD1">
                  <w:pPr>
                    <w:rPr>
                      <w:rFonts w:ascii="Arial Black" w:hAnsi="Arial Black"/>
                      <w:color w:val="auto"/>
                    </w:rPr>
                  </w:pPr>
                  <w:r w:rsidRPr="0051276F">
                    <w:rPr>
                      <w:rFonts w:ascii="Arial Black" w:hAnsi="Arial Black"/>
                      <w:color w:val="auto"/>
                    </w:rPr>
                    <w:t>Marks awarded</w:t>
                  </w:r>
                </w:p>
              </w:tc>
            </w:tr>
            <w:tr w:rsidR="007A505C" w:rsidRPr="0051276F" w:rsidTr="0051276F">
              <w:tc>
                <w:tcPr>
                  <w:tcW w:w="1323" w:type="dxa"/>
                </w:tcPr>
                <w:p w:rsidR="007A505C" w:rsidRPr="00876776" w:rsidRDefault="007A505C" w:rsidP="00F04DD1">
                  <w:pPr>
                    <w:rPr>
                      <w:rFonts w:ascii="Arial" w:hAnsi="Arial" w:cs="Arial"/>
                      <w:b/>
                      <w:color w:val="auto"/>
                    </w:rPr>
                  </w:pPr>
                  <w:r w:rsidRPr="00876776">
                    <w:rPr>
                      <w:rFonts w:ascii="Arial" w:hAnsi="Arial" w:cs="Arial"/>
                      <w:b/>
                      <w:color w:val="auto"/>
                    </w:rPr>
                    <w:t>B pharm</w:t>
                  </w:r>
                </w:p>
              </w:tc>
              <w:tc>
                <w:tcPr>
                  <w:tcW w:w="2120" w:type="dxa"/>
                </w:tcPr>
                <w:p w:rsidR="007A505C" w:rsidRPr="00876776" w:rsidRDefault="007A505C" w:rsidP="00F04DD1">
                  <w:pPr>
                    <w:rPr>
                      <w:rFonts w:ascii="Arial" w:hAnsi="Arial" w:cs="Arial"/>
                      <w:b/>
                      <w:color w:val="auto"/>
                    </w:rPr>
                  </w:pPr>
                  <w:proofErr w:type="spellStart"/>
                  <w:r w:rsidRPr="00876776">
                    <w:rPr>
                      <w:rFonts w:ascii="Arial" w:hAnsi="Arial" w:cs="Arial"/>
                      <w:b/>
                      <w:color w:val="auto"/>
                    </w:rPr>
                    <w:t>Govt.Medical</w:t>
                  </w:r>
                  <w:proofErr w:type="spellEnd"/>
                  <w:r w:rsidRPr="00876776">
                    <w:rPr>
                      <w:rFonts w:ascii="Arial" w:hAnsi="Arial" w:cs="Arial"/>
                      <w:b/>
                      <w:color w:val="auto"/>
                    </w:rPr>
                    <w:t xml:space="preserve"> College </w:t>
                  </w:r>
                  <w:proofErr w:type="spellStart"/>
                  <w:r w:rsidRPr="00876776">
                    <w:rPr>
                      <w:rFonts w:ascii="Arial" w:hAnsi="Arial" w:cs="Arial"/>
                      <w:b/>
                      <w:color w:val="auto"/>
                    </w:rPr>
                    <w:t>Kottayam</w:t>
                  </w:r>
                  <w:proofErr w:type="spellEnd"/>
                </w:p>
              </w:tc>
              <w:tc>
                <w:tcPr>
                  <w:tcW w:w="2198" w:type="dxa"/>
                </w:tcPr>
                <w:p w:rsidR="007A505C" w:rsidRPr="00876776" w:rsidRDefault="007A505C" w:rsidP="00F04DD1">
                  <w:pPr>
                    <w:rPr>
                      <w:rFonts w:ascii="Arial" w:hAnsi="Arial" w:cs="Arial"/>
                      <w:b/>
                      <w:color w:val="auto"/>
                    </w:rPr>
                  </w:pPr>
                  <w:r w:rsidRPr="00876776">
                    <w:rPr>
                      <w:rFonts w:ascii="Arial" w:hAnsi="Arial" w:cs="Arial"/>
                      <w:b/>
                      <w:color w:val="auto"/>
                    </w:rPr>
                    <w:t>Kerala University Of Health And Sciences</w:t>
                  </w:r>
                </w:p>
              </w:tc>
              <w:tc>
                <w:tcPr>
                  <w:tcW w:w="1447" w:type="dxa"/>
                </w:tcPr>
                <w:p w:rsidR="007A505C" w:rsidRPr="00876776" w:rsidRDefault="007A505C" w:rsidP="00F04DD1">
                  <w:pPr>
                    <w:rPr>
                      <w:rFonts w:ascii="Arial" w:hAnsi="Arial" w:cs="Arial"/>
                      <w:b/>
                      <w:color w:val="auto"/>
                    </w:rPr>
                  </w:pPr>
                  <w:r w:rsidRPr="00876776">
                    <w:rPr>
                      <w:rFonts w:ascii="Arial" w:hAnsi="Arial" w:cs="Arial"/>
                      <w:b/>
                      <w:color w:val="auto"/>
                    </w:rPr>
                    <w:t>2013-2017</w:t>
                  </w:r>
                </w:p>
              </w:tc>
              <w:tc>
                <w:tcPr>
                  <w:tcW w:w="1161" w:type="dxa"/>
                </w:tcPr>
                <w:p w:rsidR="007A505C" w:rsidRPr="00876776" w:rsidRDefault="00015077" w:rsidP="00F04DD1">
                  <w:pPr>
                    <w:rPr>
                      <w:rFonts w:ascii="Arial" w:hAnsi="Arial" w:cs="Arial"/>
                      <w:b/>
                      <w:color w:val="auto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</w:rPr>
                    <w:t>69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color w:val="auto"/>
                    </w:rPr>
                    <w:t>%</w:t>
                  </w:r>
                </w:p>
              </w:tc>
            </w:tr>
            <w:tr w:rsidR="007A505C" w:rsidRPr="0051276F" w:rsidTr="0051276F">
              <w:trPr>
                <w:trHeight w:val="467"/>
              </w:trPr>
              <w:tc>
                <w:tcPr>
                  <w:tcW w:w="1323" w:type="dxa"/>
                </w:tcPr>
                <w:p w:rsidR="007A505C" w:rsidRPr="00876776" w:rsidRDefault="007A505C" w:rsidP="00F04DD1">
                  <w:pPr>
                    <w:rPr>
                      <w:rFonts w:ascii="Arial" w:hAnsi="Arial" w:cs="Arial"/>
                      <w:b/>
                      <w:color w:val="auto"/>
                    </w:rPr>
                  </w:pPr>
                  <w:r w:rsidRPr="00876776">
                    <w:rPr>
                      <w:rFonts w:ascii="Arial" w:hAnsi="Arial" w:cs="Arial"/>
                      <w:b/>
                      <w:color w:val="auto"/>
                    </w:rPr>
                    <w:t>HSC</w:t>
                  </w:r>
                </w:p>
                <w:p w:rsidR="007A505C" w:rsidRPr="00876776" w:rsidRDefault="007A505C" w:rsidP="00F04DD1">
                  <w:pPr>
                    <w:rPr>
                      <w:rFonts w:ascii="Arial" w:hAnsi="Arial" w:cs="Arial"/>
                      <w:b/>
                      <w:color w:val="auto"/>
                    </w:rPr>
                  </w:pPr>
                  <w:r w:rsidRPr="00876776">
                    <w:rPr>
                      <w:rFonts w:ascii="Arial" w:hAnsi="Arial" w:cs="Arial"/>
                      <w:b/>
                      <w:color w:val="auto"/>
                    </w:rPr>
                    <w:t>+2</w:t>
                  </w:r>
                </w:p>
              </w:tc>
              <w:tc>
                <w:tcPr>
                  <w:tcW w:w="2120" w:type="dxa"/>
                </w:tcPr>
                <w:p w:rsidR="007A505C" w:rsidRPr="00876776" w:rsidRDefault="007A505C" w:rsidP="00F04DD1">
                  <w:pPr>
                    <w:rPr>
                      <w:rFonts w:ascii="Arial" w:hAnsi="Arial" w:cs="Arial"/>
                      <w:b/>
                      <w:color w:val="auto"/>
                    </w:rPr>
                  </w:pPr>
                  <w:proofErr w:type="spellStart"/>
                  <w:r w:rsidRPr="00876776">
                    <w:rPr>
                      <w:rFonts w:ascii="Arial" w:hAnsi="Arial" w:cs="Arial"/>
                      <w:b/>
                      <w:color w:val="auto"/>
                    </w:rPr>
                    <w:t>St.Marys</w:t>
                  </w:r>
                  <w:proofErr w:type="spellEnd"/>
                  <w:r w:rsidRPr="00876776">
                    <w:rPr>
                      <w:rFonts w:ascii="Arial" w:hAnsi="Arial" w:cs="Arial"/>
                      <w:b/>
                      <w:color w:val="auto"/>
                    </w:rPr>
                    <w:t xml:space="preserve"> HSS </w:t>
                  </w:r>
                  <w:proofErr w:type="spellStart"/>
                  <w:r w:rsidRPr="00876776">
                    <w:rPr>
                      <w:rFonts w:ascii="Arial" w:hAnsi="Arial" w:cs="Arial"/>
                      <w:b/>
                      <w:color w:val="auto"/>
                    </w:rPr>
                    <w:t>Mullenkolly</w:t>
                  </w:r>
                  <w:proofErr w:type="spellEnd"/>
                </w:p>
              </w:tc>
              <w:tc>
                <w:tcPr>
                  <w:tcW w:w="2198" w:type="dxa"/>
                </w:tcPr>
                <w:p w:rsidR="007A505C" w:rsidRPr="00876776" w:rsidRDefault="007A505C" w:rsidP="00F04DD1">
                  <w:pPr>
                    <w:rPr>
                      <w:rFonts w:ascii="Arial" w:hAnsi="Arial" w:cs="Arial"/>
                      <w:b/>
                      <w:color w:val="auto"/>
                    </w:rPr>
                  </w:pPr>
                  <w:r w:rsidRPr="00876776">
                    <w:rPr>
                      <w:rFonts w:ascii="Arial" w:hAnsi="Arial" w:cs="Arial"/>
                      <w:b/>
                      <w:color w:val="auto"/>
                    </w:rPr>
                    <w:t>Kerala State Board</w:t>
                  </w:r>
                </w:p>
              </w:tc>
              <w:tc>
                <w:tcPr>
                  <w:tcW w:w="1447" w:type="dxa"/>
                </w:tcPr>
                <w:p w:rsidR="007A505C" w:rsidRPr="00876776" w:rsidRDefault="007A505C" w:rsidP="00F04DD1">
                  <w:pPr>
                    <w:rPr>
                      <w:rFonts w:ascii="Arial" w:hAnsi="Arial" w:cs="Arial"/>
                      <w:b/>
                      <w:color w:val="auto"/>
                    </w:rPr>
                  </w:pPr>
                  <w:r w:rsidRPr="00876776">
                    <w:rPr>
                      <w:rFonts w:ascii="Arial" w:hAnsi="Arial" w:cs="Arial"/>
                      <w:b/>
                      <w:color w:val="auto"/>
                    </w:rPr>
                    <w:t>2011-2013</w:t>
                  </w:r>
                </w:p>
              </w:tc>
              <w:tc>
                <w:tcPr>
                  <w:tcW w:w="1161" w:type="dxa"/>
                </w:tcPr>
                <w:p w:rsidR="007A505C" w:rsidRPr="00876776" w:rsidRDefault="007A505C" w:rsidP="00F04DD1">
                  <w:pPr>
                    <w:rPr>
                      <w:rFonts w:ascii="Arial" w:hAnsi="Arial" w:cs="Arial"/>
                      <w:b/>
                      <w:color w:val="auto"/>
                    </w:rPr>
                  </w:pPr>
                  <w:r w:rsidRPr="00876776">
                    <w:rPr>
                      <w:rFonts w:ascii="Arial" w:hAnsi="Arial" w:cs="Arial"/>
                      <w:b/>
                      <w:color w:val="auto"/>
                    </w:rPr>
                    <w:t>90%</w:t>
                  </w:r>
                </w:p>
              </w:tc>
            </w:tr>
            <w:tr w:rsidR="007A505C" w:rsidRPr="0051276F" w:rsidTr="0051276F">
              <w:trPr>
                <w:trHeight w:val="415"/>
              </w:trPr>
              <w:tc>
                <w:tcPr>
                  <w:tcW w:w="1323" w:type="dxa"/>
                </w:tcPr>
                <w:p w:rsidR="007A505C" w:rsidRPr="00876776" w:rsidRDefault="007A505C" w:rsidP="00F04DD1">
                  <w:pPr>
                    <w:rPr>
                      <w:rFonts w:ascii="Arial" w:hAnsi="Arial" w:cs="Arial"/>
                      <w:b/>
                      <w:color w:val="auto"/>
                    </w:rPr>
                  </w:pPr>
                  <w:r w:rsidRPr="00876776">
                    <w:rPr>
                      <w:rFonts w:ascii="Arial" w:hAnsi="Arial" w:cs="Arial"/>
                      <w:b/>
                      <w:color w:val="auto"/>
                    </w:rPr>
                    <w:t>SSLC</w:t>
                  </w:r>
                </w:p>
                <w:p w:rsidR="007A505C" w:rsidRPr="00876776" w:rsidRDefault="007A505C" w:rsidP="00F04DD1">
                  <w:pPr>
                    <w:rPr>
                      <w:rFonts w:ascii="Arial" w:hAnsi="Arial" w:cs="Arial"/>
                      <w:b/>
                      <w:color w:val="auto"/>
                    </w:rPr>
                  </w:pPr>
                </w:p>
              </w:tc>
              <w:tc>
                <w:tcPr>
                  <w:tcW w:w="2120" w:type="dxa"/>
                </w:tcPr>
                <w:p w:rsidR="007A505C" w:rsidRPr="00876776" w:rsidRDefault="007A505C" w:rsidP="00F04DD1">
                  <w:pPr>
                    <w:rPr>
                      <w:rFonts w:ascii="Arial" w:hAnsi="Arial" w:cs="Arial"/>
                      <w:b/>
                      <w:color w:val="auto"/>
                    </w:rPr>
                  </w:pPr>
                  <w:proofErr w:type="spellStart"/>
                  <w:r w:rsidRPr="00876776">
                    <w:rPr>
                      <w:rFonts w:ascii="Arial" w:hAnsi="Arial" w:cs="Arial"/>
                      <w:b/>
                      <w:color w:val="auto"/>
                    </w:rPr>
                    <w:t>St.Marys</w:t>
                  </w:r>
                  <w:proofErr w:type="spellEnd"/>
                  <w:r w:rsidRPr="00876776">
                    <w:rPr>
                      <w:rFonts w:ascii="Arial" w:hAnsi="Arial" w:cs="Arial"/>
                      <w:b/>
                      <w:color w:val="auto"/>
                    </w:rPr>
                    <w:t xml:space="preserve"> High school </w:t>
                  </w:r>
                  <w:proofErr w:type="spellStart"/>
                  <w:r w:rsidRPr="00876776">
                    <w:rPr>
                      <w:rFonts w:ascii="Arial" w:hAnsi="Arial" w:cs="Arial"/>
                      <w:b/>
                      <w:color w:val="auto"/>
                    </w:rPr>
                    <w:t>Mullenkolly</w:t>
                  </w:r>
                  <w:proofErr w:type="spellEnd"/>
                </w:p>
              </w:tc>
              <w:tc>
                <w:tcPr>
                  <w:tcW w:w="2198" w:type="dxa"/>
                </w:tcPr>
                <w:p w:rsidR="007A505C" w:rsidRPr="00876776" w:rsidRDefault="007A505C" w:rsidP="00F04DD1">
                  <w:pPr>
                    <w:rPr>
                      <w:rFonts w:ascii="Arial" w:hAnsi="Arial" w:cs="Arial"/>
                      <w:b/>
                      <w:color w:val="auto"/>
                    </w:rPr>
                  </w:pPr>
                  <w:r w:rsidRPr="00876776">
                    <w:rPr>
                      <w:rFonts w:ascii="Arial" w:hAnsi="Arial" w:cs="Arial"/>
                      <w:b/>
                      <w:color w:val="auto"/>
                    </w:rPr>
                    <w:t>Kerala State Board</w:t>
                  </w:r>
                </w:p>
              </w:tc>
              <w:tc>
                <w:tcPr>
                  <w:tcW w:w="1447" w:type="dxa"/>
                </w:tcPr>
                <w:p w:rsidR="007A505C" w:rsidRPr="00876776" w:rsidRDefault="007A505C" w:rsidP="00F04DD1">
                  <w:pPr>
                    <w:rPr>
                      <w:rFonts w:ascii="Arial" w:hAnsi="Arial" w:cs="Arial"/>
                      <w:b/>
                      <w:color w:val="auto"/>
                    </w:rPr>
                  </w:pPr>
                  <w:r w:rsidRPr="00876776">
                    <w:rPr>
                      <w:rFonts w:ascii="Arial" w:hAnsi="Arial" w:cs="Arial"/>
                      <w:b/>
                      <w:color w:val="auto"/>
                    </w:rPr>
                    <w:t>2009-2011</w:t>
                  </w:r>
                </w:p>
              </w:tc>
              <w:tc>
                <w:tcPr>
                  <w:tcW w:w="1161" w:type="dxa"/>
                </w:tcPr>
                <w:p w:rsidR="007A505C" w:rsidRPr="00876776" w:rsidRDefault="007A505C" w:rsidP="00F04DD1">
                  <w:pPr>
                    <w:rPr>
                      <w:rFonts w:ascii="Arial" w:hAnsi="Arial" w:cs="Arial"/>
                      <w:b/>
                      <w:color w:val="auto"/>
                    </w:rPr>
                  </w:pPr>
                  <w:r w:rsidRPr="00876776">
                    <w:rPr>
                      <w:rFonts w:ascii="Arial" w:hAnsi="Arial" w:cs="Arial"/>
                      <w:b/>
                      <w:color w:val="auto"/>
                    </w:rPr>
                    <w:t>86%</w:t>
                  </w:r>
                </w:p>
              </w:tc>
            </w:tr>
          </w:tbl>
          <w:p w:rsidR="007A505C" w:rsidRPr="0051276F" w:rsidRDefault="007A505C" w:rsidP="00F04DD1">
            <w:pPr>
              <w:rPr>
                <w:rFonts w:ascii="Arial Black" w:hAnsi="Arial Black"/>
                <w:color w:val="auto"/>
              </w:rPr>
            </w:pPr>
          </w:p>
          <w:p w:rsidR="007A505C" w:rsidRPr="007A505C" w:rsidRDefault="007A505C">
            <w:pPr>
              <w:pStyle w:val="Section"/>
              <w:rPr>
                <w:rFonts w:ascii="Arial Black" w:hAnsi="Arial Black"/>
                <w:b w:val="0"/>
                <w:color w:val="auto"/>
                <w:szCs w:val="24"/>
                <w:u w:val="single"/>
              </w:rPr>
            </w:pPr>
            <w:r w:rsidRPr="007A505C">
              <w:rPr>
                <w:rFonts w:ascii="Arial Black" w:hAnsi="Arial Black"/>
                <w:b w:val="0"/>
                <w:color w:val="auto"/>
                <w:szCs w:val="24"/>
                <w:u w:val="single"/>
              </w:rPr>
              <w:t>KEY STRENGTHS</w:t>
            </w:r>
          </w:p>
          <w:p w:rsidR="007A505C" w:rsidRPr="00876776" w:rsidRDefault="007A505C" w:rsidP="00015077">
            <w:pPr>
              <w:spacing w:line="360" w:lineRule="auto"/>
              <w:rPr>
                <w:rFonts w:ascii="Arial" w:hAnsi="Arial" w:cs="Arial"/>
                <w:b/>
              </w:rPr>
            </w:pPr>
            <w:r>
              <w:t>*</w:t>
            </w:r>
            <w:r w:rsidRPr="00876776">
              <w:rPr>
                <w:rFonts w:ascii="Arial" w:hAnsi="Arial" w:cs="Arial"/>
                <w:b/>
              </w:rPr>
              <w:t>Ability to grasp faster</w:t>
            </w:r>
          </w:p>
          <w:p w:rsidR="007A505C" w:rsidRPr="00876776" w:rsidRDefault="007A505C" w:rsidP="00015077">
            <w:pPr>
              <w:spacing w:line="360" w:lineRule="auto"/>
              <w:rPr>
                <w:rFonts w:ascii="Arial" w:hAnsi="Arial" w:cs="Arial"/>
                <w:b/>
              </w:rPr>
            </w:pPr>
            <w:r w:rsidRPr="00876776">
              <w:rPr>
                <w:rFonts w:ascii="Arial" w:hAnsi="Arial" w:cs="Arial"/>
                <w:b/>
              </w:rPr>
              <w:t>*Determination towards work</w:t>
            </w:r>
          </w:p>
          <w:p w:rsidR="007A505C" w:rsidRPr="00876776" w:rsidRDefault="007A505C" w:rsidP="00015077">
            <w:pPr>
              <w:spacing w:line="360" w:lineRule="auto"/>
              <w:rPr>
                <w:rFonts w:ascii="Arial" w:hAnsi="Arial" w:cs="Arial"/>
                <w:b/>
              </w:rPr>
            </w:pPr>
            <w:r w:rsidRPr="00876776">
              <w:rPr>
                <w:rFonts w:ascii="Arial" w:hAnsi="Arial" w:cs="Arial"/>
                <w:b/>
              </w:rPr>
              <w:t>*Positive attitude towards life</w:t>
            </w:r>
          </w:p>
          <w:p w:rsidR="007A505C" w:rsidRPr="00876776" w:rsidRDefault="007A505C" w:rsidP="00015077">
            <w:pPr>
              <w:spacing w:line="360" w:lineRule="auto"/>
              <w:rPr>
                <w:rFonts w:ascii="Arial" w:hAnsi="Arial" w:cs="Arial"/>
                <w:b/>
              </w:rPr>
            </w:pPr>
            <w:r w:rsidRPr="00876776">
              <w:rPr>
                <w:rFonts w:ascii="Arial" w:hAnsi="Arial" w:cs="Arial"/>
                <w:b/>
              </w:rPr>
              <w:t>*Capacity to deal with stress.</w:t>
            </w:r>
          </w:p>
          <w:p w:rsidR="007A505C" w:rsidRPr="00876776" w:rsidRDefault="007A505C" w:rsidP="00015077">
            <w:pPr>
              <w:spacing w:line="360" w:lineRule="auto"/>
              <w:rPr>
                <w:rFonts w:ascii="Arial" w:hAnsi="Arial" w:cs="Arial"/>
                <w:b/>
              </w:rPr>
            </w:pPr>
            <w:r w:rsidRPr="00876776">
              <w:rPr>
                <w:rFonts w:ascii="Arial" w:hAnsi="Arial" w:cs="Arial"/>
                <w:b/>
              </w:rPr>
              <w:t>*Self-confident and desired to learn</w:t>
            </w:r>
          </w:p>
          <w:p w:rsidR="007A505C" w:rsidRPr="00876776" w:rsidRDefault="007A505C" w:rsidP="00015077">
            <w:pPr>
              <w:spacing w:line="360" w:lineRule="auto"/>
              <w:rPr>
                <w:rFonts w:ascii="Arial" w:hAnsi="Arial" w:cs="Arial"/>
                <w:b/>
              </w:rPr>
            </w:pPr>
            <w:r w:rsidRPr="00876776">
              <w:rPr>
                <w:rFonts w:ascii="Arial" w:hAnsi="Arial" w:cs="Arial"/>
                <w:b/>
              </w:rPr>
              <w:t>*</w:t>
            </w:r>
            <w:proofErr w:type="spellStart"/>
            <w:r w:rsidRPr="00876776">
              <w:rPr>
                <w:rFonts w:ascii="Arial" w:hAnsi="Arial" w:cs="Arial"/>
                <w:b/>
              </w:rPr>
              <w:t>punctuality</w:t>
            </w:r>
            <w:proofErr w:type="gramStart"/>
            <w:r w:rsidRPr="00876776">
              <w:rPr>
                <w:rFonts w:ascii="Arial" w:hAnsi="Arial" w:cs="Arial"/>
                <w:b/>
              </w:rPr>
              <w:t>,Flexible</w:t>
            </w:r>
            <w:proofErr w:type="spellEnd"/>
            <w:proofErr w:type="gramEnd"/>
            <w:r w:rsidRPr="00876776">
              <w:rPr>
                <w:rFonts w:ascii="Arial" w:hAnsi="Arial" w:cs="Arial"/>
                <w:b/>
              </w:rPr>
              <w:t xml:space="preserve"> to work.</w:t>
            </w:r>
          </w:p>
          <w:p w:rsidR="007A505C" w:rsidRDefault="007A505C" w:rsidP="0051276F">
            <w:pPr>
              <w:pStyle w:val="Section"/>
              <w:rPr>
                <w:rFonts w:ascii="Arial Black" w:hAnsi="Arial Black"/>
                <w:b w:val="0"/>
                <w:color w:val="auto"/>
                <w:sz w:val="32"/>
                <w:szCs w:val="32"/>
              </w:rPr>
            </w:pPr>
          </w:p>
          <w:p w:rsidR="007A505C" w:rsidRDefault="007A505C" w:rsidP="0051276F">
            <w:pPr>
              <w:pStyle w:val="Section"/>
              <w:rPr>
                <w:rFonts w:ascii="Arial Black" w:hAnsi="Arial Black"/>
                <w:b w:val="0"/>
                <w:color w:val="auto"/>
                <w:szCs w:val="24"/>
                <w:u w:val="single"/>
              </w:rPr>
            </w:pPr>
          </w:p>
          <w:p w:rsidR="007A505C" w:rsidRDefault="007A505C" w:rsidP="0051276F">
            <w:pPr>
              <w:pStyle w:val="Section"/>
              <w:rPr>
                <w:rFonts w:ascii="Arial Black" w:hAnsi="Arial Black"/>
                <w:b w:val="0"/>
                <w:color w:val="auto"/>
                <w:szCs w:val="24"/>
                <w:u w:val="single"/>
              </w:rPr>
            </w:pPr>
            <w:r w:rsidRPr="007A505C">
              <w:rPr>
                <w:rFonts w:ascii="Arial Black" w:hAnsi="Arial Black"/>
                <w:b w:val="0"/>
                <w:color w:val="auto"/>
                <w:szCs w:val="24"/>
                <w:u w:val="single"/>
              </w:rPr>
              <w:t>SKILLS</w:t>
            </w:r>
          </w:p>
          <w:p w:rsidR="007A505C" w:rsidRPr="007A505C" w:rsidRDefault="007A505C" w:rsidP="00015077">
            <w:pPr>
              <w:pStyle w:val="ListBullet"/>
              <w:spacing w:line="360" w:lineRule="auto"/>
              <w:rPr>
                <w:rFonts w:ascii="Arial" w:hAnsi="Arial" w:cs="Arial"/>
                <w:b/>
              </w:rPr>
            </w:pPr>
            <w:r w:rsidRPr="007A505C">
              <w:rPr>
                <w:rFonts w:ascii="Arial" w:hAnsi="Arial" w:cs="Arial"/>
                <w:b/>
              </w:rPr>
              <w:t>Basic computer knowledge</w:t>
            </w:r>
          </w:p>
          <w:p w:rsidR="007A505C" w:rsidRPr="007A505C" w:rsidRDefault="007A505C" w:rsidP="00015077">
            <w:pPr>
              <w:pStyle w:val="ListBullet"/>
              <w:spacing w:line="360" w:lineRule="auto"/>
              <w:rPr>
                <w:rFonts w:ascii="Arial" w:hAnsi="Arial" w:cs="Arial"/>
                <w:b/>
              </w:rPr>
            </w:pPr>
            <w:r w:rsidRPr="007A505C">
              <w:rPr>
                <w:rFonts w:ascii="Arial" w:hAnsi="Arial" w:cs="Arial"/>
                <w:b/>
              </w:rPr>
              <w:t>Good knowledge of internet applications</w:t>
            </w:r>
          </w:p>
          <w:p w:rsidR="007A505C" w:rsidRPr="007A505C" w:rsidRDefault="007A505C" w:rsidP="00015077">
            <w:pPr>
              <w:pStyle w:val="ListBullet"/>
              <w:spacing w:line="360" w:lineRule="auto"/>
              <w:rPr>
                <w:rFonts w:ascii="Arial" w:hAnsi="Arial" w:cs="Arial"/>
                <w:b/>
              </w:rPr>
            </w:pPr>
            <w:r w:rsidRPr="007A505C">
              <w:rPr>
                <w:rFonts w:ascii="Arial" w:hAnsi="Arial" w:cs="Arial"/>
                <w:b/>
              </w:rPr>
              <w:t>Good knowledge of medicines and drugs</w:t>
            </w:r>
          </w:p>
          <w:p w:rsidR="007A505C" w:rsidRPr="00876776" w:rsidRDefault="007A505C" w:rsidP="00015077">
            <w:pPr>
              <w:pStyle w:val="ListBullet"/>
              <w:spacing w:line="360" w:lineRule="auto"/>
              <w:rPr>
                <w:rFonts w:ascii="Arial" w:hAnsi="Arial" w:cs="Arial"/>
              </w:rPr>
            </w:pPr>
            <w:r w:rsidRPr="007A505C">
              <w:rPr>
                <w:rFonts w:ascii="Arial" w:hAnsi="Arial" w:cs="Arial"/>
                <w:b/>
              </w:rPr>
              <w:t>Good command over handling medical equipment’s</w:t>
            </w:r>
            <w:r w:rsidRPr="00876776">
              <w:rPr>
                <w:rFonts w:ascii="Arial" w:hAnsi="Arial" w:cs="Arial"/>
              </w:rPr>
              <w:t>.</w:t>
            </w:r>
          </w:p>
          <w:p w:rsidR="007A505C" w:rsidRDefault="007A505C" w:rsidP="00015077">
            <w:pPr>
              <w:pStyle w:val="ListBullet"/>
              <w:numPr>
                <w:ilvl w:val="0"/>
                <w:numId w:val="0"/>
              </w:numPr>
              <w:spacing w:line="360" w:lineRule="auto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</w:p>
          <w:p w:rsidR="007A505C" w:rsidRPr="007A505C" w:rsidRDefault="007A505C" w:rsidP="0051276F">
            <w:pPr>
              <w:pStyle w:val="ListBullet"/>
              <w:numPr>
                <w:ilvl w:val="0"/>
                <w:numId w:val="0"/>
              </w:numPr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7A505C">
              <w:rPr>
                <w:rFonts w:ascii="Arial Black" w:hAnsi="Arial Black"/>
                <w:b/>
                <w:sz w:val="24"/>
                <w:szCs w:val="24"/>
                <w:u w:val="single"/>
              </w:rPr>
              <w:t>SEMINARS ATTENDED</w:t>
            </w:r>
          </w:p>
          <w:p w:rsidR="007A505C" w:rsidRPr="00876776" w:rsidRDefault="007A505C" w:rsidP="006855A0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</w:rPr>
            </w:pPr>
            <w:r w:rsidRPr="0051276F">
              <w:rPr>
                <w:rFonts w:ascii="Arial Black" w:hAnsi="Arial Black"/>
              </w:rPr>
              <w:t>*</w:t>
            </w:r>
            <w:r w:rsidRPr="00876776">
              <w:rPr>
                <w:rFonts w:ascii="Arial" w:hAnsi="Arial" w:cs="Arial"/>
                <w:b/>
              </w:rPr>
              <w:t xml:space="preserve">National Scientific </w:t>
            </w:r>
            <w:proofErr w:type="spellStart"/>
            <w:r w:rsidRPr="00876776">
              <w:rPr>
                <w:rFonts w:ascii="Arial" w:hAnsi="Arial" w:cs="Arial"/>
                <w:b/>
              </w:rPr>
              <w:t>Seminar”Pharma</w:t>
            </w:r>
            <w:proofErr w:type="spellEnd"/>
            <w:r w:rsidRPr="0087677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76776">
              <w:rPr>
                <w:rFonts w:ascii="Arial" w:hAnsi="Arial" w:cs="Arial"/>
                <w:b/>
              </w:rPr>
              <w:t>Auctoritate</w:t>
            </w:r>
            <w:proofErr w:type="spellEnd"/>
            <w:r w:rsidRPr="00876776">
              <w:rPr>
                <w:rFonts w:ascii="Arial" w:hAnsi="Arial" w:cs="Arial"/>
                <w:b/>
              </w:rPr>
              <w:t xml:space="preserve">” at </w:t>
            </w:r>
            <w:proofErr w:type="spellStart"/>
            <w:r w:rsidRPr="00876776">
              <w:rPr>
                <w:rFonts w:ascii="Arial" w:hAnsi="Arial" w:cs="Arial"/>
                <w:b/>
              </w:rPr>
              <w:t>Govt.Medical</w:t>
            </w:r>
            <w:proofErr w:type="spellEnd"/>
            <w:r w:rsidRPr="00876776">
              <w:rPr>
                <w:rFonts w:ascii="Arial" w:hAnsi="Arial" w:cs="Arial"/>
                <w:b/>
              </w:rPr>
              <w:t xml:space="preserve"> College </w:t>
            </w:r>
            <w:proofErr w:type="spellStart"/>
            <w:r w:rsidRPr="00876776">
              <w:rPr>
                <w:rFonts w:ascii="Arial" w:hAnsi="Arial" w:cs="Arial"/>
                <w:b/>
              </w:rPr>
              <w:t>Kottayam</w:t>
            </w:r>
            <w:proofErr w:type="spellEnd"/>
            <w:r w:rsidRPr="00876776">
              <w:rPr>
                <w:rFonts w:ascii="Arial" w:hAnsi="Arial" w:cs="Arial"/>
                <w:b/>
              </w:rPr>
              <w:t>.</w:t>
            </w:r>
          </w:p>
          <w:p w:rsidR="007A505C" w:rsidRDefault="007A505C" w:rsidP="0051276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 Black" w:hAnsi="Arial Black"/>
                <w:sz w:val="24"/>
                <w:szCs w:val="24"/>
                <w:u w:val="single"/>
              </w:rPr>
            </w:pPr>
          </w:p>
          <w:p w:rsidR="007A505C" w:rsidRPr="007A505C" w:rsidRDefault="007A505C" w:rsidP="0051276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 Black" w:hAnsi="Arial Black"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sz w:val="24"/>
                <w:szCs w:val="24"/>
                <w:u w:val="single"/>
              </w:rPr>
              <w:t>PROJECTS UNDERTAKEN</w:t>
            </w:r>
          </w:p>
          <w:p w:rsidR="007A505C" w:rsidRDefault="007A505C" w:rsidP="00015077">
            <w:pPr>
              <w:pStyle w:val="ListBullet"/>
              <w:numPr>
                <w:ilvl w:val="0"/>
                <w:numId w:val="0"/>
              </w:numPr>
              <w:spacing w:line="360" w:lineRule="auto"/>
              <w:ind w:left="360" w:hanging="360"/>
              <w:rPr>
                <w:rFonts w:ascii="Arial Black" w:hAnsi="Arial Black"/>
              </w:rPr>
            </w:pPr>
            <w:r>
              <w:t xml:space="preserve">     </w:t>
            </w:r>
            <w:proofErr w:type="gramStart"/>
            <w:r>
              <w:t>“</w:t>
            </w:r>
            <w:r w:rsidRPr="0051276F">
              <w:rPr>
                <w:rFonts w:ascii="Arial Black" w:hAnsi="Arial Black"/>
              </w:rPr>
              <w:t xml:space="preserve"> </w:t>
            </w:r>
            <w:r w:rsidRPr="00876776">
              <w:rPr>
                <w:rFonts w:ascii="Arial" w:hAnsi="Arial" w:cs="Arial"/>
                <w:b/>
              </w:rPr>
              <w:t>THE</w:t>
            </w:r>
            <w:proofErr w:type="gramEnd"/>
            <w:r w:rsidRPr="00876776">
              <w:rPr>
                <w:rFonts w:ascii="Arial" w:hAnsi="Arial" w:cs="Arial"/>
                <w:b/>
              </w:rPr>
              <w:t xml:space="preserve"> DEATH AND AFTERLIFE OF THALIDOMIDE “ </w:t>
            </w:r>
            <w:r w:rsidR="00015077">
              <w:rPr>
                <w:rFonts w:ascii="Arial" w:hAnsi="Arial" w:cs="Arial"/>
                <w:b/>
              </w:rPr>
              <w:t xml:space="preserve">Under the guidance of </w:t>
            </w:r>
            <w:proofErr w:type="spellStart"/>
            <w:r w:rsidR="00015077">
              <w:rPr>
                <w:rFonts w:ascii="Arial" w:hAnsi="Arial" w:cs="Arial"/>
                <w:b/>
              </w:rPr>
              <w:t>Praseedha</w:t>
            </w:r>
            <w:proofErr w:type="spellEnd"/>
            <w:r w:rsidR="00015077">
              <w:rPr>
                <w:rFonts w:ascii="Arial" w:hAnsi="Arial" w:cs="Arial"/>
                <w:b/>
              </w:rPr>
              <w:t xml:space="preserve"> </w:t>
            </w:r>
            <w:r w:rsidRPr="00876776">
              <w:rPr>
                <w:rFonts w:ascii="Arial" w:hAnsi="Arial" w:cs="Arial"/>
                <w:b/>
              </w:rPr>
              <w:t xml:space="preserve">Madam </w:t>
            </w:r>
            <w:proofErr w:type="spellStart"/>
            <w:r w:rsidRPr="00876776">
              <w:rPr>
                <w:rFonts w:ascii="Arial" w:hAnsi="Arial" w:cs="Arial"/>
                <w:b/>
              </w:rPr>
              <w:t>Asst.Proffesor</w:t>
            </w:r>
            <w:proofErr w:type="spellEnd"/>
            <w:r w:rsidRPr="00876776">
              <w:rPr>
                <w:rFonts w:ascii="Arial" w:hAnsi="Arial" w:cs="Arial"/>
                <w:b/>
              </w:rPr>
              <w:t xml:space="preserve"> of College of Pharmaceutical Science </w:t>
            </w:r>
            <w:proofErr w:type="spellStart"/>
            <w:r w:rsidRPr="00876776">
              <w:rPr>
                <w:rFonts w:ascii="Arial" w:hAnsi="Arial" w:cs="Arial"/>
                <w:b/>
              </w:rPr>
              <w:t>Govt.Medical</w:t>
            </w:r>
            <w:proofErr w:type="spellEnd"/>
            <w:r w:rsidRPr="00876776">
              <w:rPr>
                <w:rFonts w:ascii="Arial" w:hAnsi="Arial" w:cs="Arial"/>
                <w:b/>
              </w:rPr>
              <w:t xml:space="preserve"> college </w:t>
            </w:r>
            <w:proofErr w:type="spellStart"/>
            <w:r w:rsidRPr="00876776">
              <w:rPr>
                <w:rFonts w:ascii="Arial" w:hAnsi="Arial" w:cs="Arial"/>
                <w:b/>
              </w:rPr>
              <w:t>Kottayam</w:t>
            </w:r>
            <w:proofErr w:type="spellEnd"/>
            <w:r w:rsidRPr="0051276F">
              <w:rPr>
                <w:rFonts w:ascii="Arial Black" w:hAnsi="Arial Black"/>
              </w:rPr>
              <w:t>.</w:t>
            </w:r>
          </w:p>
          <w:p w:rsidR="007A505C" w:rsidRDefault="007A505C" w:rsidP="00876776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  <w:u w:val="single"/>
              </w:rPr>
            </w:pPr>
            <w:r w:rsidRPr="007A505C">
              <w:rPr>
                <w:sz w:val="24"/>
                <w:szCs w:val="24"/>
                <w:u w:val="single"/>
              </w:rPr>
              <w:t xml:space="preserve"> </w:t>
            </w:r>
          </w:p>
          <w:p w:rsidR="007A505C" w:rsidRPr="007A505C" w:rsidRDefault="007A505C" w:rsidP="00876776">
            <w:pPr>
              <w:pStyle w:val="ListBullet"/>
              <w:numPr>
                <w:ilvl w:val="0"/>
                <w:numId w:val="0"/>
              </w:numPr>
              <w:rPr>
                <w:rFonts w:ascii="Arial Black" w:hAnsi="Arial Black"/>
                <w:sz w:val="24"/>
                <w:szCs w:val="24"/>
                <w:u w:val="single"/>
              </w:rPr>
            </w:pPr>
            <w:r w:rsidRPr="007A505C">
              <w:rPr>
                <w:sz w:val="24"/>
                <w:szCs w:val="24"/>
                <w:u w:val="single"/>
              </w:rPr>
              <w:t xml:space="preserve"> </w:t>
            </w:r>
            <w:r w:rsidRPr="007A505C">
              <w:rPr>
                <w:rFonts w:ascii="Arial Black" w:hAnsi="Arial Black"/>
                <w:sz w:val="24"/>
                <w:szCs w:val="24"/>
                <w:u w:val="single"/>
              </w:rPr>
              <w:t>TRAINING PROGRAMME</w:t>
            </w:r>
          </w:p>
          <w:p w:rsidR="007A505C" w:rsidRPr="00876776" w:rsidRDefault="007A505C" w:rsidP="006855A0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>
              <w:t xml:space="preserve"> *</w:t>
            </w:r>
            <w:r w:rsidRPr="00876776">
              <w:rPr>
                <w:rFonts w:ascii="Arial" w:hAnsi="Arial" w:cs="Arial"/>
                <w:b/>
              </w:rPr>
              <w:t xml:space="preserve">Undergone training in </w:t>
            </w:r>
            <w:proofErr w:type="spellStart"/>
            <w:r w:rsidRPr="00876776">
              <w:rPr>
                <w:rFonts w:ascii="Arial" w:hAnsi="Arial" w:cs="Arial"/>
                <w:b/>
              </w:rPr>
              <w:t>Govt.Medical</w:t>
            </w:r>
            <w:proofErr w:type="spellEnd"/>
            <w:r w:rsidRPr="00876776">
              <w:rPr>
                <w:rFonts w:ascii="Arial" w:hAnsi="Arial" w:cs="Arial"/>
                <w:b/>
              </w:rPr>
              <w:t xml:space="preserve"> College </w:t>
            </w:r>
            <w:proofErr w:type="spellStart"/>
            <w:r w:rsidRPr="00876776">
              <w:rPr>
                <w:rFonts w:ascii="Arial" w:hAnsi="Arial" w:cs="Arial"/>
                <w:b/>
              </w:rPr>
              <w:t>Kottayam</w:t>
            </w:r>
            <w:proofErr w:type="spellEnd"/>
            <w:r w:rsidRPr="00876776">
              <w:rPr>
                <w:rFonts w:ascii="Arial" w:hAnsi="Arial" w:cs="Arial"/>
                <w:b/>
              </w:rPr>
              <w:t>.</w:t>
            </w:r>
          </w:p>
          <w:p w:rsidR="007A505C" w:rsidRDefault="007A505C" w:rsidP="006855A0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</w:p>
          <w:p w:rsidR="007A505C" w:rsidRPr="007A505C" w:rsidRDefault="007A505C" w:rsidP="006855A0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7A505C">
              <w:rPr>
                <w:rFonts w:ascii="Arial Black" w:hAnsi="Arial Black"/>
                <w:b/>
                <w:sz w:val="24"/>
                <w:szCs w:val="24"/>
                <w:u w:val="single"/>
              </w:rPr>
              <w:t>LANGUAGE KNOWN</w:t>
            </w:r>
          </w:p>
          <w:p w:rsidR="007A505C" w:rsidRPr="00876776" w:rsidRDefault="007A505C" w:rsidP="00015077">
            <w:pPr>
              <w:pStyle w:val="ListBullet"/>
              <w:numPr>
                <w:ilvl w:val="0"/>
                <w:numId w:val="0"/>
              </w:numPr>
              <w:spacing w:line="360" w:lineRule="auto"/>
              <w:ind w:left="360" w:hanging="360"/>
              <w:rPr>
                <w:rFonts w:ascii="Arial" w:hAnsi="Arial" w:cs="Arial"/>
                <w:b/>
              </w:rPr>
            </w:pPr>
            <w:r w:rsidRPr="00876776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E</w:t>
            </w:r>
            <w:r w:rsidRPr="00876776">
              <w:rPr>
                <w:rFonts w:ascii="Arial" w:hAnsi="Arial" w:cs="Arial"/>
                <w:b/>
              </w:rPr>
              <w:t>nglish</w:t>
            </w:r>
          </w:p>
          <w:p w:rsidR="007A505C" w:rsidRPr="00876776" w:rsidRDefault="007A505C" w:rsidP="00015077">
            <w:pPr>
              <w:pStyle w:val="ListBullet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876776">
              <w:rPr>
                <w:rFonts w:ascii="Arial" w:hAnsi="Arial" w:cs="Arial"/>
                <w:b/>
              </w:rPr>
              <w:t>*Malayalam</w:t>
            </w:r>
          </w:p>
          <w:p w:rsidR="007A505C" w:rsidRPr="00876776" w:rsidRDefault="007A505C" w:rsidP="00015077">
            <w:pPr>
              <w:pStyle w:val="ListBullet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876776">
              <w:rPr>
                <w:rFonts w:ascii="Arial" w:hAnsi="Arial" w:cs="Arial"/>
                <w:b/>
              </w:rPr>
              <w:t>*Hindi.</w:t>
            </w:r>
          </w:p>
          <w:p w:rsidR="007A505C" w:rsidRDefault="007A505C" w:rsidP="00015077">
            <w:pPr>
              <w:pStyle w:val="ListBullet"/>
              <w:numPr>
                <w:ilvl w:val="0"/>
                <w:numId w:val="0"/>
              </w:numPr>
              <w:spacing w:line="360" w:lineRule="auto"/>
              <w:rPr>
                <w:rFonts w:ascii="Arial Black" w:hAnsi="Arial Black"/>
                <w:sz w:val="24"/>
                <w:szCs w:val="24"/>
                <w:u w:val="single"/>
              </w:rPr>
            </w:pPr>
          </w:p>
          <w:p w:rsidR="007A505C" w:rsidRPr="007A505C" w:rsidRDefault="007A505C" w:rsidP="00A1109C">
            <w:pPr>
              <w:pStyle w:val="ListBullet"/>
              <w:numPr>
                <w:ilvl w:val="0"/>
                <w:numId w:val="0"/>
              </w:numPr>
              <w:rPr>
                <w:rFonts w:ascii="Arial Black" w:hAnsi="Arial Black"/>
                <w:sz w:val="24"/>
                <w:szCs w:val="24"/>
                <w:u w:val="single"/>
              </w:rPr>
            </w:pPr>
            <w:r w:rsidRPr="007A505C">
              <w:rPr>
                <w:rFonts w:ascii="Arial Black" w:hAnsi="Arial Black"/>
                <w:sz w:val="24"/>
                <w:szCs w:val="24"/>
                <w:u w:val="single"/>
              </w:rPr>
              <w:t>HOBBIES</w:t>
            </w:r>
          </w:p>
          <w:p w:rsidR="007A505C" w:rsidRPr="00015077" w:rsidRDefault="007A505C" w:rsidP="00015077">
            <w:pPr>
              <w:pStyle w:val="ListBullet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t xml:space="preserve"> *</w:t>
            </w:r>
            <w:r w:rsidRPr="00015077">
              <w:rPr>
                <w:rFonts w:ascii="Arial" w:hAnsi="Arial" w:cs="Arial"/>
                <w:b/>
              </w:rPr>
              <w:t>Surfing in web</w:t>
            </w:r>
          </w:p>
          <w:p w:rsidR="007A505C" w:rsidRPr="00015077" w:rsidRDefault="00015077" w:rsidP="00015077">
            <w:pPr>
              <w:pStyle w:val="ListBullet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015077">
              <w:rPr>
                <w:rFonts w:ascii="Arial" w:hAnsi="Arial" w:cs="Arial"/>
                <w:b/>
              </w:rPr>
              <w:t xml:space="preserve"> </w:t>
            </w:r>
            <w:r w:rsidR="007A505C" w:rsidRPr="00015077">
              <w:rPr>
                <w:rFonts w:ascii="Arial" w:hAnsi="Arial" w:cs="Arial"/>
                <w:b/>
              </w:rPr>
              <w:t>*Listening music</w:t>
            </w:r>
          </w:p>
          <w:p w:rsidR="007A505C" w:rsidRDefault="007A505C">
            <w:pPr>
              <w:pStyle w:val="Section"/>
              <w:rPr>
                <w:rFonts w:ascii="Arial Black" w:hAnsi="Arial Black"/>
                <w:b w:val="0"/>
                <w:color w:val="auto"/>
                <w:szCs w:val="24"/>
                <w:u w:val="single"/>
              </w:rPr>
            </w:pPr>
          </w:p>
          <w:p w:rsidR="007A505C" w:rsidRPr="007A505C" w:rsidRDefault="007A505C">
            <w:pPr>
              <w:pStyle w:val="Section"/>
              <w:rPr>
                <w:rFonts w:ascii="Arial Black" w:hAnsi="Arial Black"/>
                <w:b w:val="0"/>
                <w:color w:val="auto"/>
                <w:szCs w:val="24"/>
                <w:u w:val="single"/>
              </w:rPr>
            </w:pPr>
            <w:r w:rsidRPr="007A505C">
              <w:rPr>
                <w:rFonts w:ascii="Arial Black" w:hAnsi="Arial Black"/>
                <w:b w:val="0"/>
                <w:color w:val="auto"/>
                <w:szCs w:val="24"/>
                <w:u w:val="single"/>
              </w:rPr>
              <w:t>PERSONAL HISTORY</w:t>
            </w:r>
          </w:p>
          <w:p w:rsidR="007A505C" w:rsidRPr="00876776" w:rsidRDefault="007A505C" w:rsidP="007A505C">
            <w:pPr>
              <w:pStyle w:val="SubsectionText"/>
              <w:spacing w:line="360" w:lineRule="auto"/>
              <w:rPr>
                <w:rFonts w:ascii="Arial" w:hAnsi="Arial" w:cs="Arial"/>
                <w:b/>
              </w:rPr>
            </w:pPr>
            <w:r>
              <w:t>*</w:t>
            </w:r>
            <w:r w:rsidRPr="00876776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76776">
              <w:rPr>
                <w:rFonts w:ascii="Arial" w:hAnsi="Arial" w:cs="Arial"/>
                <w:b/>
              </w:rPr>
              <w:t>Soniya</w:t>
            </w:r>
            <w:proofErr w:type="spellEnd"/>
            <w:r w:rsidRPr="00876776">
              <w:rPr>
                <w:rFonts w:ascii="Arial" w:hAnsi="Arial" w:cs="Arial"/>
                <w:b/>
              </w:rPr>
              <w:t xml:space="preserve"> Joseph</w:t>
            </w:r>
          </w:p>
          <w:p w:rsidR="007A505C" w:rsidRPr="00876776" w:rsidRDefault="007A505C" w:rsidP="007A505C">
            <w:pPr>
              <w:pStyle w:val="SubsectionText"/>
              <w:spacing w:line="360" w:lineRule="auto"/>
              <w:rPr>
                <w:rFonts w:ascii="Arial" w:hAnsi="Arial" w:cs="Arial"/>
                <w:b/>
              </w:rPr>
            </w:pPr>
            <w:r w:rsidRPr="00876776">
              <w:rPr>
                <w:rFonts w:ascii="Arial" w:hAnsi="Arial" w:cs="Arial"/>
                <w:b/>
              </w:rPr>
              <w:t xml:space="preserve">*Father’s </w:t>
            </w:r>
            <w:proofErr w:type="spellStart"/>
            <w:r w:rsidRPr="00876776">
              <w:rPr>
                <w:rFonts w:ascii="Arial" w:hAnsi="Arial" w:cs="Arial"/>
                <w:b/>
              </w:rPr>
              <w:t>Name:Joseph</w:t>
            </w:r>
            <w:proofErr w:type="spellEnd"/>
          </w:p>
          <w:p w:rsidR="007A505C" w:rsidRPr="00876776" w:rsidRDefault="007A505C" w:rsidP="007A505C">
            <w:pPr>
              <w:pStyle w:val="SubsectionText"/>
              <w:spacing w:line="360" w:lineRule="auto"/>
              <w:rPr>
                <w:rFonts w:ascii="Arial" w:hAnsi="Arial" w:cs="Arial"/>
                <w:b/>
              </w:rPr>
            </w:pPr>
            <w:r w:rsidRPr="00876776">
              <w:rPr>
                <w:rFonts w:ascii="Arial" w:hAnsi="Arial" w:cs="Arial"/>
                <w:b/>
              </w:rPr>
              <w:lastRenderedPageBreak/>
              <w:t xml:space="preserve">*Date of Birth:24 </w:t>
            </w:r>
            <w:proofErr w:type="spellStart"/>
            <w:r w:rsidRPr="00876776">
              <w:rPr>
                <w:rFonts w:ascii="Arial" w:hAnsi="Arial" w:cs="Arial"/>
                <w:b/>
              </w:rPr>
              <w:t>th</w:t>
            </w:r>
            <w:proofErr w:type="spellEnd"/>
            <w:r w:rsidRPr="00876776">
              <w:rPr>
                <w:rFonts w:ascii="Arial" w:hAnsi="Arial" w:cs="Arial"/>
                <w:b/>
              </w:rPr>
              <w:t xml:space="preserve"> October 1995</w:t>
            </w:r>
          </w:p>
          <w:p w:rsidR="007A505C" w:rsidRPr="00876776" w:rsidRDefault="007A505C" w:rsidP="007A505C">
            <w:pPr>
              <w:pStyle w:val="SubsectionText"/>
              <w:spacing w:line="360" w:lineRule="auto"/>
              <w:rPr>
                <w:rFonts w:ascii="Arial" w:hAnsi="Arial" w:cs="Arial"/>
                <w:b/>
              </w:rPr>
            </w:pPr>
            <w:r w:rsidRPr="00876776">
              <w:rPr>
                <w:rFonts w:ascii="Arial" w:hAnsi="Arial" w:cs="Arial"/>
                <w:b/>
              </w:rPr>
              <w:t>*</w:t>
            </w:r>
            <w:proofErr w:type="spellStart"/>
            <w:r w:rsidRPr="00876776">
              <w:rPr>
                <w:rFonts w:ascii="Arial" w:hAnsi="Arial" w:cs="Arial"/>
                <w:b/>
              </w:rPr>
              <w:t>Sex:Female</w:t>
            </w:r>
            <w:proofErr w:type="spellEnd"/>
          </w:p>
          <w:p w:rsidR="007A505C" w:rsidRPr="00876776" w:rsidRDefault="007A505C" w:rsidP="007A505C">
            <w:pPr>
              <w:pStyle w:val="SubsectionText"/>
              <w:spacing w:line="360" w:lineRule="auto"/>
              <w:rPr>
                <w:rFonts w:ascii="Arial" w:hAnsi="Arial" w:cs="Arial"/>
                <w:b/>
              </w:rPr>
            </w:pPr>
            <w:r w:rsidRPr="00876776">
              <w:rPr>
                <w:rFonts w:ascii="Arial" w:hAnsi="Arial" w:cs="Arial"/>
                <w:b/>
              </w:rPr>
              <w:t xml:space="preserve">*Marital </w:t>
            </w:r>
            <w:proofErr w:type="spellStart"/>
            <w:r w:rsidRPr="00876776">
              <w:rPr>
                <w:rFonts w:ascii="Arial" w:hAnsi="Arial" w:cs="Arial"/>
                <w:b/>
              </w:rPr>
              <w:t>status:Single</w:t>
            </w:r>
            <w:proofErr w:type="spellEnd"/>
          </w:p>
          <w:p w:rsidR="007A505C" w:rsidRPr="00876776" w:rsidRDefault="007A505C" w:rsidP="007A505C">
            <w:pPr>
              <w:pStyle w:val="SubsectionText"/>
              <w:spacing w:line="360" w:lineRule="auto"/>
              <w:rPr>
                <w:rFonts w:ascii="Arial" w:hAnsi="Arial" w:cs="Arial"/>
                <w:b/>
              </w:rPr>
            </w:pPr>
            <w:r w:rsidRPr="00876776">
              <w:rPr>
                <w:rFonts w:ascii="Arial" w:hAnsi="Arial" w:cs="Arial"/>
                <w:b/>
              </w:rPr>
              <w:t xml:space="preserve">*Blood </w:t>
            </w:r>
            <w:proofErr w:type="spellStart"/>
            <w:r w:rsidRPr="00876776">
              <w:rPr>
                <w:rFonts w:ascii="Arial" w:hAnsi="Arial" w:cs="Arial"/>
                <w:b/>
              </w:rPr>
              <w:t>group:O+ve</w:t>
            </w:r>
            <w:proofErr w:type="spellEnd"/>
          </w:p>
          <w:p w:rsidR="007A505C" w:rsidRPr="00876776" w:rsidRDefault="007A505C" w:rsidP="007A505C">
            <w:pPr>
              <w:pStyle w:val="SubsectionText"/>
              <w:spacing w:line="360" w:lineRule="auto"/>
              <w:rPr>
                <w:rFonts w:ascii="Arial" w:hAnsi="Arial" w:cs="Arial"/>
                <w:b/>
              </w:rPr>
            </w:pPr>
            <w:r w:rsidRPr="00876776">
              <w:rPr>
                <w:rFonts w:ascii="Arial" w:hAnsi="Arial" w:cs="Arial"/>
                <w:b/>
              </w:rPr>
              <w:t>*</w:t>
            </w:r>
            <w:proofErr w:type="spellStart"/>
            <w:r w:rsidRPr="00876776">
              <w:rPr>
                <w:rFonts w:ascii="Arial" w:hAnsi="Arial" w:cs="Arial"/>
                <w:b/>
              </w:rPr>
              <w:t>Nationality:Indian</w:t>
            </w:r>
            <w:proofErr w:type="spellEnd"/>
          </w:p>
          <w:p w:rsidR="007A505C" w:rsidRDefault="007A505C" w:rsidP="007A505C">
            <w:pPr>
              <w:pStyle w:val="SubsectionText"/>
              <w:spacing w:line="360" w:lineRule="auto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</w:p>
          <w:p w:rsidR="007A505C" w:rsidRDefault="007A505C" w:rsidP="00A1109C">
            <w:pPr>
              <w:pStyle w:val="SubsectionText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</w:p>
          <w:p w:rsidR="007A505C" w:rsidRPr="007A505C" w:rsidRDefault="007A505C" w:rsidP="00A1109C">
            <w:pPr>
              <w:pStyle w:val="SubsectionText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7A505C">
              <w:rPr>
                <w:rFonts w:ascii="Arial Black" w:hAnsi="Arial Black"/>
                <w:b/>
                <w:sz w:val="24"/>
                <w:szCs w:val="24"/>
                <w:u w:val="single"/>
              </w:rPr>
              <w:t>PERMANENT ADDRESS</w:t>
            </w:r>
          </w:p>
          <w:p w:rsidR="007A505C" w:rsidRPr="00876776" w:rsidRDefault="007A505C" w:rsidP="00A1109C">
            <w:pPr>
              <w:pStyle w:val="Subsectio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76776">
              <w:rPr>
                <w:rFonts w:ascii="Arial" w:hAnsi="Arial" w:cs="Arial"/>
                <w:b/>
              </w:rPr>
              <w:t>Olickal</w:t>
            </w:r>
            <w:proofErr w:type="spellEnd"/>
            <w:r w:rsidRPr="00876776">
              <w:rPr>
                <w:rFonts w:ascii="Arial" w:hAnsi="Arial" w:cs="Arial"/>
                <w:b/>
              </w:rPr>
              <w:t xml:space="preserve"> (H)</w:t>
            </w:r>
          </w:p>
          <w:p w:rsidR="007A505C" w:rsidRPr="00876776" w:rsidRDefault="007A505C" w:rsidP="00A1109C">
            <w:pPr>
              <w:pStyle w:val="SubsectionText"/>
              <w:rPr>
                <w:rFonts w:ascii="Arial" w:hAnsi="Arial" w:cs="Arial"/>
                <w:b/>
              </w:rPr>
            </w:pPr>
            <w:proofErr w:type="spellStart"/>
            <w:r w:rsidRPr="00876776">
              <w:rPr>
                <w:rFonts w:ascii="Arial" w:hAnsi="Arial" w:cs="Arial"/>
                <w:b/>
              </w:rPr>
              <w:t>Mullenkolly</w:t>
            </w:r>
            <w:proofErr w:type="spellEnd"/>
            <w:r w:rsidRPr="00876776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876776">
              <w:rPr>
                <w:rFonts w:ascii="Arial" w:hAnsi="Arial" w:cs="Arial"/>
                <w:b/>
              </w:rPr>
              <w:t>po</w:t>
            </w:r>
            <w:proofErr w:type="spellEnd"/>
            <w:r w:rsidRPr="00876776">
              <w:rPr>
                <w:rFonts w:ascii="Arial" w:hAnsi="Arial" w:cs="Arial"/>
                <w:b/>
              </w:rPr>
              <w:t>)</w:t>
            </w:r>
          </w:p>
          <w:p w:rsidR="007A505C" w:rsidRPr="00876776" w:rsidRDefault="007A505C" w:rsidP="00A1109C">
            <w:pPr>
              <w:pStyle w:val="SubsectionText"/>
              <w:rPr>
                <w:rFonts w:ascii="Arial" w:hAnsi="Arial" w:cs="Arial"/>
                <w:b/>
              </w:rPr>
            </w:pPr>
            <w:proofErr w:type="spellStart"/>
            <w:r w:rsidRPr="00876776">
              <w:rPr>
                <w:rFonts w:ascii="Arial" w:hAnsi="Arial" w:cs="Arial"/>
                <w:b/>
              </w:rPr>
              <w:t>Pulpally</w:t>
            </w:r>
            <w:proofErr w:type="spellEnd"/>
          </w:p>
          <w:p w:rsidR="007A505C" w:rsidRPr="00876776" w:rsidRDefault="007A505C" w:rsidP="00A1109C">
            <w:pPr>
              <w:pStyle w:val="SubsectionText"/>
              <w:rPr>
                <w:rFonts w:ascii="Arial" w:hAnsi="Arial" w:cs="Arial"/>
                <w:b/>
              </w:rPr>
            </w:pPr>
            <w:proofErr w:type="spellStart"/>
            <w:r w:rsidRPr="00876776">
              <w:rPr>
                <w:rFonts w:ascii="Arial" w:hAnsi="Arial" w:cs="Arial"/>
                <w:b/>
              </w:rPr>
              <w:t>Wayanad</w:t>
            </w:r>
            <w:proofErr w:type="spellEnd"/>
          </w:p>
          <w:p w:rsidR="007A505C" w:rsidRPr="00876776" w:rsidRDefault="007A505C" w:rsidP="00A1109C">
            <w:pPr>
              <w:pStyle w:val="SubsectionText"/>
              <w:rPr>
                <w:rFonts w:ascii="Arial" w:hAnsi="Arial" w:cs="Arial"/>
                <w:b/>
              </w:rPr>
            </w:pPr>
            <w:r w:rsidRPr="00876776">
              <w:rPr>
                <w:rFonts w:ascii="Arial" w:hAnsi="Arial" w:cs="Arial"/>
                <w:b/>
              </w:rPr>
              <w:t>Pin:673579</w:t>
            </w:r>
          </w:p>
          <w:p w:rsidR="007A505C" w:rsidRPr="00876776" w:rsidRDefault="007A505C" w:rsidP="00A1109C">
            <w:pPr>
              <w:pStyle w:val="SubsectionText"/>
              <w:rPr>
                <w:rFonts w:ascii="Arial" w:hAnsi="Arial" w:cs="Arial"/>
                <w:b/>
              </w:rPr>
            </w:pPr>
            <w:r w:rsidRPr="00876776">
              <w:rPr>
                <w:rFonts w:ascii="Arial" w:hAnsi="Arial" w:cs="Arial"/>
                <w:b/>
              </w:rPr>
              <w:t>Kerala</w:t>
            </w:r>
          </w:p>
          <w:p w:rsidR="007A505C" w:rsidRDefault="007A505C" w:rsidP="00A1109C">
            <w:pPr>
              <w:pStyle w:val="SubsectionText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</w:p>
          <w:p w:rsidR="007A505C" w:rsidRDefault="007A505C" w:rsidP="00A1109C">
            <w:pPr>
              <w:pStyle w:val="SubsectionText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</w:p>
          <w:p w:rsidR="007A505C" w:rsidRPr="007A505C" w:rsidRDefault="007A505C" w:rsidP="00A1109C">
            <w:pPr>
              <w:pStyle w:val="SubsectionText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7A505C">
              <w:rPr>
                <w:rFonts w:ascii="Arial Black" w:hAnsi="Arial Black"/>
                <w:b/>
                <w:sz w:val="24"/>
                <w:szCs w:val="24"/>
                <w:u w:val="single"/>
              </w:rPr>
              <w:t>DECLARATION</w:t>
            </w:r>
          </w:p>
          <w:p w:rsidR="007A505C" w:rsidRPr="00876776" w:rsidRDefault="007A505C" w:rsidP="00A1109C">
            <w:pPr>
              <w:pStyle w:val="SubsectionText"/>
              <w:rPr>
                <w:rFonts w:ascii="Arial" w:hAnsi="Arial" w:cs="Arial"/>
                <w:b/>
              </w:rPr>
            </w:pPr>
            <w:r>
              <w:t xml:space="preserve">  I </w:t>
            </w:r>
            <w:r w:rsidRPr="00876776">
              <w:rPr>
                <w:rFonts w:ascii="Arial" w:hAnsi="Arial" w:cs="Arial"/>
                <w:b/>
              </w:rPr>
              <w:t>hereby declare that all the above information is true to the best of my knowledge and belief.</w:t>
            </w:r>
          </w:p>
          <w:p w:rsidR="007A505C" w:rsidRPr="007A505C" w:rsidRDefault="007A505C">
            <w:pPr>
              <w:pStyle w:val="Section"/>
              <w:rPr>
                <w:rFonts w:ascii="Arial Black" w:hAnsi="Arial Black"/>
                <w:b w:val="0"/>
                <w:color w:val="auto"/>
                <w:szCs w:val="24"/>
                <w:u w:val="single"/>
              </w:rPr>
            </w:pPr>
            <w:r w:rsidRPr="007A505C">
              <w:rPr>
                <w:rFonts w:ascii="Arial Black" w:hAnsi="Arial Black"/>
                <w:b w:val="0"/>
                <w:color w:val="auto"/>
                <w:szCs w:val="24"/>
                <w:u w:val="single"/>
              </w:rPr>
              <w:t>REFERENCES</w:t>
            </w:r>
          </w:p>
          <w:p w:rsidR="007A505C" w:rsidRPr="00876776" w:rsidRDefault="007A505C" w:rsidP="002B7907">
            <w:pPr>
              <w:pStyle w:val="SubsectionText"/>
              <w:rPr>
                <w:rFonts w:ascii="Arial" w:hAnsi="Arial" w:cs="Arial"/>
                <w:b/>
              </w:rPr>
            </w:pPr>
            <w:r w:rsidRPr="0087677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76776">
              <w:rPr>
                <w:rFonts w:ascii="Arial" w:hAnsi="Arial" w:cs="Arial"/>
                <w:b/>
              </w:rPr>
              <w:t>Mrs.K.Radha</w:t>
            </w:r>
            <w:proofErr w:type="spellEnd"/>
          </w:p>
          <w:p w:rsidR="007A505C" w:rsidRPr="00876776" w:rsidRDefault="007A505C" w:rsidP="002B7907">
            <w:pPr>
              <w:pStyle w:val="SubsectionText"/>
              <w:rPr>
                <w:rFonts w:ascii="Arial" w:hAnsi="Arial" w:cs="Arial"/>
                <w:b/>
              </w:rPr>
            </w:pPr>
            <w:proofErr w:type="spellStart"/>
            <w:r w:rsidRPr="00876776">
              <w:rPr>
                <w:rFonts w:ascii="Arial" w:hAnsi="Arial" w:cs="Arial"/>
                <w:b/>
              </w:rPr>
              <w:t>Proffesor</w:t>
            </w:r>
            <w:proofErr w:type="spellEnd"/>
            <w:r w:rsidRPr="00876776">
              <w:rPr>
                <w:rFonts w:ascii="Arial" w:hAnsi="Arial" w:cs="Arial"/>
                <w:b/>
              </w:rPr>
              <w:t xml:space="preserve"> of pharmacy </w:t>
            </w:r>
          </w:p>
          <w:p w:rsidR="007A505C" w:rsidRPr="00876776" w:rsidRDefault="007A505C" w:rsidP="002B7907">
            <w:pPr>
              <w:pStyle w:val="SubsectionText"/>
              <w:rPr>
                <w:rFonts w:ascii="Arial" w:hAnsi="Arial" w:cs="Arial"/>
                <w:b/>
              </w:rPr>
            </w:pPr>
            <w:r w:rsidRPr="00876776">
              <w:rPr>
                <w:rFonts w:ascii="Arial" w:hAnsi="Arial" w:cs="Arial"/>
                <w:b/>
              </w:rPr>
              <w:t>College of pharmaceutical science</w:t>
            </w:r>
          </w:p>
          <w:p w:rsidR="007A505C" w:rsidRPr="00876776" w:rsidRDefault="007A505C" w:rsidP="002B7907">
            <w:pPr>
              <w:pStyle w:val="SubsectionText"/>
              <w:rPr>
                <w:rFonts w:ascii="Arial" w:hAnsi="Arial" w:cs="Arial"/>
                <w:b/>
              </w:rPr>
            </w:pPr>
            <w:proofErr w:type="spellStart"/>
            <w:r w:rsidRPr="00876776">
              <w:rPr>
                <w:rFonts w:ascii="Arial" w:hAnsi="Arial" w:cs="Arial"/>
                <w:b/>
              </w:rPr>
              <w:t>Govt.Medical</w:t>
            </w:r>
            <w:proofErr w:type="spellEnd"/>
            <w:r w:rsidRPr="00876776">
              <w:rPr>
                <w:rFonts w:ascii="Arial" w:hAnsi="Arial" w:cs="Arial"/>
                <w:b/>
              </w:rPr>
              <w:t xml:space="preserve"> College </w:t>
            </w:r>
            <w:proofErr w:type="spellStart"/>
            <w:r w:rsidRPr="00876776">
              <w:rPr>
                <w:rFonts w:ascii="Arial" w:hAnsi="Arial" w:cs="Arial"/>
                <w:b/>
              </w:rPr>
              <w:t>Kottayam</w:t>
            </w:r>
            <w:proofErr w:type="spellEnd"/>
          </w:p>
          <w:p w:rsidR="007A505C" w:rsidRPr="00876776" w:rsidRDefault="007A505C" w:rsidP="002B7907">
            <w:pPr>
              <w:pStyle w:val="SubsectionText"/>
              <w:rPr>
                <w:rFonts w:ascii="Arial" w:hAnsi="Arial" w:cs="Arial"/>
                <w:b/>
              </w:rPr>
            </w:pPr>
          </w:p>
          <w:p w:rsidR="007A505C" w:rsidRPr="00876776" w:rsidRDefault="007A505C" w:rsidP="002B7907">
            <w:pPr>
              <w:pStyle w:val="SubsectionText"/>
              <w:rPr>
                <w:rFonts w:ascii="Arial" w:hAnsi="Arial" w:cs="Arial"/>
                <w:b/>
              </w:rPr>
            </w:pPr>
          </w:p>
          <w:p w:rsidR="007A505C" w:rsidRPr="00876776" w:rsidRDefault="007A505C" w:rsidP="002B7907">
            <w:pPr>
              <w:pStyle w:val="SubsectionText"/>
              <w:rPr>
                <w:rFonts w:ascii="Arial" w:hAnsi="Arial" w:cs="Arial"/>
                <w:b/>
              </w:rPr>
            </w:pPr>
            <w:proofErr w:type="spellStart"/>
            <w:r w:rsidRPr="00876776">
              <w:rPr>
                <w:rFonts w:ascii="Arial" w:hAnsi="Arial" w:cs="Arial"/>
                <w:b/>
              </w:rPr>
              <w:t>Place;Pulpally</w:t>
            </w:r>
            <w:proofErr w:type="spellEnd"/>
            <w:r w:rsidRPr="00876776">
              <w:rPr>
                <w:rFonts w:ascii="Arial" w:hAnsi="Arial" w:cs="Arial"/>
                <w:b/>
              </w:rPr>
              <w:t xml:space="preserve">                                                                             </w:t>
            </w:r>
            <w:proofErr w:type="spellStart"/>
            <w:r w:rsidRPr="00876776">
              <w:rPr>
                <w:rFonts w:ascii="Arial" w:hAnsi="Arial" w:cs="Arial"/>
                <w:b/>
              </w:rPr>
              <w:t>Name;Soniya</w:t>
            </w:r>
            <w:proofErr w:type="spellEnd"/>
            <w:r w:rsidRPr="00876776">
              <w:rPr>
                <w:rFonts w:ascii="Arial" w:hAnsi="Arial" w:cs="Arial"/>
                <w:b/>
              </w:rPr>
              <w:t xml:space="preserve"> Joseph</w:t>
            </w:r>
          </w:p>
          <w:p w:rsidR="007A505C" w:rsidRDefault="007A505C" w:rsidP="002B7907">
            <w:pPr>
              <w:pStyle w:val="SubsectionText"/>
            </w:pPr>
            <w:r w:rsidRPr="00876776">
              <w:rPr>
                <w:rFonts w:ascii="Arial" w:hAnsi="Arial" w:cs="Arial"/>
                <w:b/>
              </w:rPr>
              <w:t>Date:</w:t>
            </w:r>
          </w:p>
        </w:tc>
      </w:tr>
    </w:tbl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84624">
        <w:trPr>
          <w:trHeight w:val="576"/>
        </w:trPr>
        <w:tc>
          <w:tcPr>
            <w:tcW w:w="9576" w:type="dxa"/>
          </w:tcPr>
          <w:p w:rsidR="00784624" w:rsidRDefault="00784624">
            <w:pPr>
              <w:spacing w:after="0" w:line="240" w:lineRule="auto"/>
            </w:pPr>
          </w:p>
        </w:tc>
      </w:tr>
    </w:tbl>
    <w:p w:rsidR="00784624" w:rsidRDefault="00784624"/>
    <w:p w:rsidR="00784624" w:rsidRDefault="00784624"/>
    <w:sectPr w:rsidR="0078462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B8" w:rsidRDefault="000A33B8">
      <w:pPr>
        <w:spacing w:after="0" w:line="240" w:lineRule="auto"/>
      </w:pPr>
      <w:r>
        <w:separator/>
      </w:r>
    </w:p>
  </w:endnote>
  <w:endnote w:type="continuationSeparator" w:id="0">
    <w:p w:rsidR="000A33B8" w:rsidRDefault="000A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24" w:rsidRDefault="00E8171B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15077">
      <w:rPr>
        <w:noProof/>
      </w:rPr>
      <w:t>2</w:t>
    </w:r>
    <w:r>
      <w:rPr>
        <w:noProof/>
      </w:rPr>
      <w:fldChar w:fldCharType="end"/>
    </w:r>
    <w:r>
      <w:t xml:space="preserve"> | </w:t>
    </w:r>
    <w:sdt>
      <w:sdtPr>
        <w:id w:val="121446346"/>
        <w:showingPlcHdr/>
        <w:text/>
      </w:sdtPr>
      <w:sdtEndPr/>
      <w:sdtContent>
        <w:r>
          <w:t>[Type your phone number]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24" w:rsidRDefault="00E8171B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15077">
      <w:rPr>
        <w:noProof/>
      </w:rPr>
      <w:t>3</w:t>
    </w:r>
    <w:r>
      <w:rPr>
        <w:noProof/>
      </w:rPr>
      <w:fldChar w:fldCharType="end"/>
    </w:r>
    <w:r>
      <w:t xml:space="preserve"> | </w:t>
    </w:r>
    <w:sdt>
      <w:sdtPr>
        <w:id w:val="121446365"/>
        <w:temporary/>
        <w:showingPlcHdr/>
        <w:text/>
      </w:sdtPr>
      <w:sdtEndPr/>
      <w:sdtContent>
        <w:r>
          <w:t>[Type your e-mail address]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B8" w:rsidRDefault="000A33B8">
      <w:pPr>
        <w:spacing w:after="0" w:line="240" w:lineRule="auto"/>
      </w:pPr>
      <w:r>
        <w:separator/>
      </w:r>
    </w:p>
  </w:footnote>
  <w:footnote w:type="continuationSeparator" w:id="0">
    <w:p w:rsidR="000A33B8" w:rsidRDefault="000A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24" w:rsidRDefault="00E8171B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77058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9B5A29">
          <w:rPr>
            <w:lang w:val="en-IN"/>
          </w:rPr>
          <w:t>DELL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24" w:rsidRDefault="00E8171B">
    <w:pPr>
      <w:pStyle w:val="HeaderRight"/>
      <w:jc w:val="lef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9B5A29">
          <w:rPr>
            <w:lang w:val="en-IN"/>
          </w:rPr>
          <w:t>DELL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29"/>
    <w:rsid w:val="00015077"/>
    <w:rsid w:val="000A33B8"/>
    <w:rsid w:val="002B7907"/>
    <w:rsid w:val="0051276F"/>
    <w:rsid w:val="005A30B4"/>
    <w:rsid w:val="006855A0"/>
    <w:rsid w:val="00784624"/>
    <w:rsid w:val="007A505C"/>
    <w:rsid w:val="00876776"/>
    <w:rsid w:val="009B5A29"/>
    <w:rsid w:val="00A1109C"/>
    <w:rsid w:val="00BC1633"/>
    <w:rsid w:val="00D67117"/>
    <w:rsid w:val="00D84049"/>
    <w:rsid w:val="00E8171B"/>
    <w:rsid w:val="00F0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8ADD9-F116-4A22-A5BD-432A8421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7B0DEDC06E41C0A71A0F9A911E7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89AF0-C813-4C94-A5AC-4DAC840BBDF3}"/>
      </w:docPartPr>
      <w:docPartBody>
        <w:p w:rsidR="004C7179" w:rsidRDefault="00237007">
          <w:pPr>
            <w:pStyle w:val="8F7B0DEDC06E41C0A71A0F9A911E7D02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BA"/>
    <w:rsid w:val="00237007"/>
    <w:rsid w:val="004C7179"/>
    <w:rsid w:val="008843BA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8F7B0DEDC06E41C0A71A0F9A911E7D02">
    <w:name w:val="8F7B0DEDC06E41C0A71A0F9A911E7D02"/>
  </w:style>
  <w:style w:type="paragraph" w:customStyle="1" w:styleId="3B30D32456C64EC699F23D71D9250D8D">
    <w:name w:val="3B30D32456C64EC699F23D71D9250D8D"/>
  </w:style>
  <w:style w:type="paragraph" w:customStyle="1" w:styleId="CFD8228851664F92A51C58F57CBE7CF1">
    <w:name w:val="CFD8228851664F92A51C58F57CBE7CF1"/>
  </w:style>
  <w:style w:type="paragraph" w:customStyle="1" w:styleId="9F9B67D17CDF4F4ABF514B5E03EFD64D">
    <w:name w:val="9F9B67D17CDF4F4ABF514B5E03EFD64D"/>
  </w:style>
  <w:style w:type="paragraph" w:customStyle="1" w:styleId="DCE92AA16B214F6F9E24D88AF2B33A53">
    <w:name w:val="DCE92AA16B214F6F9E24D88AF2B33A53"/>
  </w:style>
  <w:style w:type="paragraph" w:customStyle="1" w:styleId="08F05C2CE45643F0B6984BC3357A0DB6">
    <w:name w:val="08F05C2CE45643F0B6984BC3357A0DB6"/>
  </w:style>
  <w:style w:type="paragraph" w:customStyle="1" w:styleId="20A475FDD965423CBA5EF872C740CCF0">
    <w:name w:val="20A475FDD965423CBA5EF872C740CCF0"/>
  </w:style>
  <w:style w:type="paragraph" w:customStyle="1" w:styleId="E76D43D310D741BD99CB309AEF3BD8AB">
    <w:name w:val="E76D43D310D741BD99CB309AEF3BD8AB"/>
  </w:style>
  <w:style w:type="paragraph" w:customStyle="1" w:styleId="SubsectionDate">
    <w:name w:val="Subsection Date"/>
    <w:basedOn w:val="Normal"/>
    <w:link w:val="SubsectionDateChar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5B9BD5" w:themeColor="accent1"/>
      <w:sz w:val="18"/>
      <w:szCs w:val="20"/>
      <w:lang w:val="en-US"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Pr>
      <w:rFonts w:asciiTheme="majorHAnsi" w:eastAsiaTheme="minorHAnsi" w:hAnsiTheme="majorHAnsi" w:cs="Times New Roman"/>
      <w:color w:val="5B9BD5" w:themeColor="accent1"/>
      <w:sz w:val="18"/>
      <w:szCs w:val="20"/>
      <w:lang w:val="en-US" w:eastAsia="ja-JP"/>
    </w:rPr>
  </w:style>
  <w:style w:type="paragraph" w:customStyle="1" w:styleId="CE59AD4819154E39A933D18F248D0344">
    <w:name w:val="CE59AD4819154E39A933D18F248D0344"/>
  </w:style>
  <w:style w:type="paragraph" w:customStyle="1" w:styleId="E47A0EB4CF074414AFB15832FF19AC33">
    <w:name w:val="E47A0EB4CF074414AFB15832FF19AC33"/>
  </w:style>
  <w:style w:type="paragraph" w:customStyle="1" w:styleId="C41F38F0480F4BD690FCA2EC62ECBF0B">
    <w:name w:val="C41F38F0480F4BD690FCA2EC62ECBF0B"/>
  </w:style>
  <w:style w:type="paragraph" w:customStyle="1" w:styleId="06D7287DDC504C94A014427FAA060044">
    <w:name w:val="06D7287DDC504C94A014427FAA060044"/>
  </w:style>
  <w:style w:type="paragraph" w:customStyle="1" w:styleId="E0E5C67491004E0C9EFBA5E84711D707">
    <w:name w:val="E0E5C67491004E0C9EFBA5E84711D707"/>
  </w:style>
  <w:style w:type="paragraph" w:customStyle="1" w:styleId="4890FF7A37304AC3965842A7665D18F6">
    <w:name w:val="4890FF7A37304AC3965842A7665D18F6"/>
  </w:style>
  <w:style w:type="paragraph" w:customStyle="1" w:styleId="546D6E0F66BE4048AC18A96D1E63C47E">
    <w:name w:val="546D6E0F66BE4048AC18A96D1E63C47E"/>
  </w:style>
  <w:style w:type="paragraph" w:customStyle="1" w:styleId="70D4F996A669467597D3FA27162E38C3">
    <w:name w:val="70D4F996A669467597D3FA27162E38C3"/>
  </w:style>
  <w:style w:type="paragraph" w:customStyle="1" w:styleId="63CE5EBF4AF449A1AE52931C1656A907">
    <w:name w:val="63CE5EBF4AF449A1AE52931C1656A907"/>
  </w:style>
  <w:style w:type="paragraph" w:customStyle="1" w:styleId="DB088673D0BD420DB18E44778B21B8BA">
    <w:name w:val="DB088673D0BD420DB18E44778B21B8BA"/>
    <w:rsid w:val="008843BA"/>
  </w:style>
  <w:style w:type="paragraph" w:customStyle="1" w:styleId="C26463B8142346B18BA55B12741A8A48">
    <w:name w:val="C26463B8142346B18BA55B12741A8A48"/>
    <w:rsid w:val="008843BA"/>
  </w:style>
  <w:style w:type="paragraph" w:customStyle="1" w:styleId="5B94DFBF2BC94146929E408B9C609DF3">
    <w:name w:val="5B94DFBF2BC94146929E408B9C609DF3"/>
    <w:rsid w:val="008843BA"/>
  </w:style>
  <w:style w:type="paragraph" w:customStyle="1" w:styleId="5224DCBB115C4589AB266B0CFE8A91FF">
    <w:name w:val="5224DCBB115C4589AB266B0CFE8A91FF"/>
    <w:rsid w:val="00884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116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3</cp:revision>
  <cp:lastPrinted>2017-10-18T16:18:00Z</cp:lastPrinted>
  <dcterms:created xsi:type="dcterms:W3CDTF">2017-10-18T08:38:00Z</dcterms:created>
  <dcterms:modified xsi:type="dcterms:W3CDTF">2017-10-18T16:18:00Z</dcterms:modified>
</cp:coreProperties>
</file>