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262" w:tblpY="191"/>
        <w:tblW w:w="5135" w:type="pct"/>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627"/>
        <w:gridCol w:w="9364"/>
      </w:tblGrid>
      <w:tr w:rsidR="00AB67DF" w:rsidRPr="001B500A" w:rsidTr="00697D15">
        <w:trPr>
          <w:trHeight w:val="1968"/>
        </w:trPr>
        <w:tc>
          <w:tcPr>
            <w:tcW w:w="627" w:type="dxa"/>
            <w:shd w:val="clear" w:color="auto" w:fill="9FB8CD" w:themeFill="accent2"/>
            <w:vAlign w:val="center"/>
          </w:tcPr>
          <w:p w:rsidR="00AB67DF" w:rsidRPr="001B500A" w:rsidRDefault="00AB67DF" w:rsidP="00CC36BE">
            <w:pPr>
              <w:rPr>
                <w:rFonts w:ascii="Arial" w:hAnsi="Arial" w:cs="Arial"/>
              </w:rPr>
            </w:pPr>
          </w:p>
        </w:tc>
        <w:tc>
          <w:tcPr>
            <w:tcW w:w="9363" w:type="dxa"/>
            <w:tcMar>
              <w:top w:w="360" w:type="dxa"/>
              <w:left w:w="360" w:type="dxa"/>
              <w:bottom w:w="360" w:type="dxa"/>
              <w:right w:w="360" w:type="dxa"/>
            </w:tcMar>
          </w:tcPr>
          <w:p w:rsidR="00FA67C3" w:rsidRDefault="003D0EA9" w:rsidP="00CC36BE">
            <w:pPr>
              <w:pStyle w:val="Address2"/>
              <w:framePr w:w="0" w:wrap="auto" w:vAnchor="margin" w:hAnchor="text" w:xAlign="left" w:yAlign="inline"/>
              <w:rPr>
                <w:rFonts w:cs="Arial"/>
                <w:color w:val="000000" w:themeColor="text1"/>
                <w:sz w:val="34"/>
                <w:szCs w:val="34"/>
              </w:rPr>
            </w:pPr>
            <w:r>
              <w:object w:dxaOrig="202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0.5pt" o:ole="">
                  <v:imagedata r:id="rId9" o:title=""/>
                </v:shape>
                <o:OLEObject Type="Embed" ProgID="PBrush" ShapeID="_x0000_i1025" DrawAspect="Content" ObjectID="_1586420939" r:id="rId10"/>
              </w:object>
            </w:r>
          </w:p>
          <w:p w:rsidR="00AB67DF" w:rsidRDefault="00AB67DF" w:rsidP="00CC36BE">
            <w:pPr>
              <w:pStyle w:val="Address2"/>
              <w:framePr w:w="0" w:wrap="auto" w:vAnchor="margin" w:hAnchor="text" w:xAlign="left" w:yAlign="inline"/>
              <w:rPr>
                <w:rFonts w:cs="Arial"/>
                <w:sz w:val="24"/>
                <w:szCs w:val="24"/>
                <w:lang w:val="en-GB"/>
              </w:rPr>
            </w:pPr>
            <w:r w:rsidRPr="001B500A">
              <w:rPr>
                <w:rFonts w:cs="Arial"/>
                <w:color w:val="000000" w:themeColor="text1"/>
                <w:sz w:val="34"/>
                <w:szCs w:val="34"/>
              </w:rPr>
              <w:t>BAIJU M SEKHARAN</w:t>
            </w:r>
          </w:p>
          <w:p w:rsidR="00AB67DF" w:rsidRPr="004100DE" w:rsidRDefault="00AB67DF" w:rsidP="004E530C">
            <w:pPr>
              <w:pStyle w:val="Address2"/>
              <w:framePr w:w="0" w:wrap="auto" w:vAnchor="margin" w:hAnchor="text" w:xAlign="left" w:yAlign="inline"/>
              <w:jc w:val="left"/>
              <w:rPr>
                <w:rFonts w:cs="Arial"/>
                <w:sz w:val="24"/>
                <w:szCs w:val="24"/>
                <w:lang w:val="en-GB"/>
              </w:rPr>
            </w:pPr>
            <w:r w:rsidRPr="00903F9D">
              <w:rPr>
                <w:rFonts w:cs="Arial"/>
                <w:sz w:val="24"/>
                <w:szCs w:val="24"/>
                <w:lang w:val="en-GB"/>
              </w:rPr>
              <w:t xml:space="preserve">Mail </w:t>
            </w:r>
            <w:r>
              <w:rPr>
                <w:rFonts w:cs="Arial"/>
                <w:sz w:val="24"/>
                <w:szCs w:val="24"/>
                <w:lang w:val="en-GB"/>
              </w:rPr>
              <w:t>–</w:t>
            </w:r>
            <w:r w:rsidRPr="00903F9D">
              <w:rPr>
                <w:rFonts w:cs="Arial"/>
                <w:sz w:val="24"/>
                <w:szCs w:val="24"/>
                <w:lang w:val="en-GB"/>
              </w:rPr>
              <w:t xml:space="preserve"> baiju</w:t>
            </w:r>
            <w:r>
              <w:rPr>
                <w:rFonts w:cs="Arial"/>
                <w:sz w:val="24"/>
                <w:szCs w:val="24"/>
                <w:lang w:val="en-GB"/>
              </w:rPr>
              <w:t>ms@gmail.com</w:t>
            </w:r>
            <w:r w:rsidRPr="00903F9D">
              <w:rPr>
                <w:rFonts w:cs="Arial"/>
                <w:sz w:val="24"/>
                <w:szCs w:val="24"/>
                <w:lang w:val="en-GB"/>
              </w:rPr>
              <w:br/>
            </w:r>
            <w:r w:rsidR="00B02003">
              <w:rPr>
                <w:rFonts w:cs="Arial"/>
                <w:sz w:val="24"/>
                <w:szCs w:val="24"/>
                <w:lang w:val="en-GB"/>
              </w:rPr>
              <w:t>Mob</w:t>
            </w:r>
            <w:r w:rsidR="00BA156F" w:rsidRPr="00903F9D">
              <w:rPr>
                <w:rFonts w:cs="Arial"/>
                <w:sz w:val="24"/>
                <w:szCs w:val="24"/>
                <w:lang w:val="en-GB"/>
              </w:rPr>
              <w:t>: +9</w:t>
            </w:r>
            <w:r w:rsidR="008135C0">
              <w:rPr>
                <w:rFonts w:cs="Arial"/>
                <w:sz w:val="24"/>
                <w:szCs w:val="24"/>
                <w:lang w:val="en-GB"/>
              </w:rPr>
              <w:t xml:space="preserve">1 </w:t>
            </w:r>
            <w:r w:rsidR="004E530C">
              <w:rPr>
                <w:rFonts w:cs="Arial"/>
                <w:sz w:val="24"/>
                <w:szCs w:val="24"/>
                <w:lang w:val="en-GB"/>
              </w:rPr>
              <w:t>949751833</w:t>
            </w:r>
            <w:r w:rsidR="008D7BAF">
              <w:rPr>
                <w:rFonts w:cs="Arial"/>
                <w:sz w:val="24"/>
                <w:szCs w:val="24"/>
                <w:lang w:val="en-GB"/>
              </w:rPr>
              <w:t>1</w:t>
            </w:r>
            <w:r w:rsidR="00311DEC">
              <w:rPr>
                <w:rFonts w:cs="Arial"/>
                <w:sz w:val="24"/>
                <w:szCs w:val="24"/>
                <w:lang w:val="en-GB"/>
              </w:rPr>
              <w:t>, 9744132140</w:t>
            </w:r>
          </w:p>
        </w:tc>
      </w:tr>
    </w:tbl>
    <w:p w:rsidR="00AB67DF" w:rsidRDefault="00E953F5">
      <w:pPr>
        <w:pStyle w:val="NoSpacing"/>
        <w:rPr>
          <w:rFonts w:ascii="Arial" w:hAnsi="Arial" w:cs="Arial"/>
        </w:rPr>
      </w:pPr>
      <w:r>
        <w:rPr>
          <w:rFonts w:ascii="Arial" w:hAnsi="Arial" w:cs="Arial"/>
        </w:rPr>
        <w:t xml:space="preserve">  </w:t>
      </w:r>
    </w:p>
    <w:tbl>
      <w:tblPr>
        <w:tblStyle w:val="TableGrid"/>
        <w:tblpPr w:leftFromText="180" w:rightFromText="180" w:vertAnchor="text" w:horzAnchor="margin" w:tblpX="-262" w:tblpY="69"/>
        <w:tblW w:w="5233" w:type="pct"/>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628"/>
        <w:gridCol w:w="9553"/>
      </w:tblGrid>
      <w:tr w:rsidR="00697D15" w:rsidRPr="001B500A" w:rsidTr="00697D15">
        <w:trPr>
          <w:trHeight w:val="4485"/>
        </w:trPr>
        <w:tc>
          <w:tcPr>
            <w:tcW w:w="628" w:type="dxa"/>
            <w:shd w:val="clear" w:color="auto" w:fill="AAB0C7" w:themeFill="accent1" w:themeFillTint="99"/>
          </w:tcPr>
          <w:p w:rsidR="00697D15" w:rsidRPr="001B500A" w:rsidRDefault="00697D15" w:rsidP="00697D15">
            <w:pPr>
              <w:rPr>
                <w:rFonts w:ascii="Arial" w:hAnsi="Arial" w:cs="Arial"/>
              </w:rPr>
            </w:pPr>
          </w:p>
        </w:tc>
        <w:tc>
          <w:tcPr>
            <w:tcW w:w="9553" w:type="dxa"/>
            <w:tcMar>
              <w:top w:w="360" w:type="dxa"/>
              <w:left w:w="360" w:type="dxa"/>
              <w:bottom w:w="360" w:type="dxa"/>
              <w:right w:w="360" w:type="dxa"/>
            </w:tcMar>
            <w:vAlign w:val="center"/>
          </w:tcPr>
          <w:p w:rsidR="00697D15" w:rsidRPr="001E1711" w:rsidRDefault="002C5974" w:rsidP="00697D15">
            <w:pPr>
              <w:pStyle w:val="Section"/>
              <w:rPr>
                <w:rFonts w:ascii="Arial" w:hAnsi="Arial" w:cs="Arial"/>
                <w:color w:val="0070C0"/>
                <w:szCs w:val="24"/>
                <w:lang w:val="en-GB"/>
              </w:rPr>
            </w:pPr>
            <w:r>
              <w:rPr>
                <w:rFonts w:ascii="Arial" w:hAnsi="Arial" w:cs="Arial"/>
                <w:color w:val="0070C0"/>
                <w:szCs w:val="24"/>
                <w:lang w:val="en-GB"/>
              </w:rPr>
              <w:t>Have s</w:t>
            </w:r>
            <w:r w:rsidR="004E530C">
              <w:rPr>
                <w:rFonts w:ascii="Arial" w:hAnsi="Arial" w:cs="Arial"/>
                <w:color w:val="0070C0"/>
                <w:szCs w:val="24"/>
                <w:lang w:val="en-GB"/>
              </w:rPr>
              <w:t>eventeen</w:t>
            </w:r>
            <w:r w:rsidR="00697D15">
              <w:rPr>
                <w:rFonts w:ascii="Arial" w:hAnsi="Arial" w:cs="Arial"/>
                <w:color w:val="0070C0"/>
                <w:szCs w:val="24"/>
                <w:lang w:val="en-GB"/>
              </w:rPr>
              <w:t xml:space="preserve"> years </w:t>
            </w:r>
            <w:r>
              <w:rPr>
                <w:rFonts w:ascii="Arial" w:hAnsi="Arial" w:cs="Arial"/>
                <w:color w:val="0070C0"/>
                <w:szCs w:val="24"/>
                <w:lang w:val="en-GB"/>
              </w:rPr>
              <w:t xml:space="preserve">of overall </w:t>
            </w:r>
            <w:r w:rsidR="00BB2673">
              <w:rPr>
                <w:rFonts w:ascii="Arial" w:hAnsi="Arial" w:cs="Arial"/>
                <w:color w:val="0070C0"/>
                <w:szCs w:val="24"/>
                <w:lang w:val="en-GB"/>
              </w:rPr>
              <w:t>experience</w:t>
            </w:r>
            <w:r>
              <w:rPr>
                <w:rFonts w:ascii="Arial" w:hAnsi="Arial" w:cs="Arial"/>
                <w:color w:val="0070C0"/>
                <w:szCs w:val="24"/>
                <w:lang w:val="en-GB"/>
              </w:rPr>
              <w:t xml:space="preserve">. My </w:t>
            </w:r>
            <w:r w:rsidR="00D504E5">
              <w:rPr>
                <w:rFonts w:ascii="Arial" w:hAnsi="Arial" w:cs="Arial"/>
                <w:color w:val="0070C0"/>
                <w:szCs w:val="24"/>
                <w:lang w:val="en-GB"/>
              </w:rPr>
              <w:t xml:space="preserve">work </w:t>
            </w:r>
            <w:r w:rsidR="00FF06F8">
              <w:rPr>
                <w:rFonts w:ascii="Arial" w:hAnsi="Arial" w:cs="Arial"/>
                <w:color w:val="0070C0"/>
                <w:szCs w:val="24"/>
                <w:lang w:val="en-GB"/>
              </w:rPr>
              <w:t>exp</w:t>
            </w:r>
            <w:r>
              <w:rPr>
                <w:rFonts w:ascii="Arial" w:hAnsi="Arial" w:cs="Arial"/>
                <w:color w:val="0070C0"/>
                <w:szCs w:val="24"/>
                <w:lang w:val="en-GB"/>
              </w:rPr>
              <w:t>osure covers</w:t>
            </w:r>
            <w:r w:rsidR="00D504E5">
              <w:rPr>
                <w:rFonts w:ascii="Arial" w:hAnsi="Arial" w:cs="Arial"/>
                <w:color w:val="0070C0"/>
                <w:szCs w:val="24"/>
                <w:lang w:val="en-GB"/>
              </w:rPr>
              <w:t xml:space="preserve"> </w:t>
            </w:r>
            <w:r>
              <w:rPr>
                <w:rFonts w:ascii="Arial" w:hAnsi="Arial" w:cs="Arial"/>
                <w:color w:val="0070C0"/>
                <w:szCs w:val="24"/>
                <w:lang w:val="en-GB"/>
              </w:rPr>
              <w:t>A</w:t>
            </w:r>
            <w:r w:rsidR="00D504E5">
              <w:rPr>
                <w:rFonts w:ascii="Arial" w:hAnsi="Arial" w:cs="Arial"/>
                <w:color w:val="0070C0"/>
                <w:szCs w:val="24"/>
                <w:lang w:val="en-GB"/>
              </w:rPr>
              <w:t>dministration</w:t>
            </w:r>
            <w:r>
              <w:rPr>
                <w:rFonts w:ascii="Arial" w:hAnsi="Arial" w:cs="Arial"/>
                <w:color w:val="0070C0"/>
                <w:szCs w:val="24"/>
                <w:lang w:val="en-GB"/>
              </w:rPr>
              <w:t>,</w:t>
            </w:r>
            <w:r w:rsidR="00D504E5">
              <w:rPr>
                <w:rFonts w:ascii="Arial" w:hAnsi="Arial" w:cs="Arial"/>
                <w:color w:val="0070C0"/>
                <w:szCs w:val="24"/>
                <w:lang w:val="en-GB"/>
              </w:rPr>
              <w:t xml:space="preserve"> </w:t>
            </w:r>
            <w:r w:rsidR="00D75D51">
              <w:rPr>
                <w:rFonts w:ascii="Arial" w:hAnsi="Arial" w:cs="Arial"/>
                <w:color w:val="0070C0"/>
                <w:szCs w:val="24"/>
                <w:lang w:val="en-GB"/>
              </w:rPr>
              <w:t>HR process</w:t>
            </w:r>
            <w:r>
              <w:rPr>
                <w:rFonts w:ascii="Arial" w:hAnsi="Arial" w:cs="Arial"/>
                <w:color w:val="0070C0"/>
                <w:szCs w:val="24"/>
                <w:lang w:val="en-GB"/>
              </w:rPr>
              <w:t xml:space="preserve"> and managing clients</w:t>
            </w:r>
            <w:r w:rsidR="00D504E5">
              <w:rPr>
                <w:rFonts w:ascii="Arial" w:hAnsi="Arial" w:cs="Arial"/>
                <w:color w:val="0070C0"/>
                <w:szCs w:val="24"/>
                <w:lang w:val="en-GB"/>
              </w:rPr>
              <w:t xml:space="preserve">. </w:t>
            </w:r>
            <w:r>
              <w:rPr>
                <w:rFonts w:ascii="Arial" w:hAnsi="Arial" w:cs="Arial"/>
                <w:color w:val="0070C0"/>
                <w:szCs w:val="24"/>
                <w:lang w:val="en-GB"/>
              </w:rPr>
              <w:t xml:space="preserve">I also </w:t>
            </w:r>
            <w:r w:rsidR="005F43B8">
              <w:rPr>
                <w:rFonts w:ascii="Arial" w:hAnsi="Arial" w:cs="Arial"/>
                <w:color w:val="0070C0"/>
                <w:szCs w:val="24"/>
                <w:lang w:val="en-GB"/>
              </w:rPr>
              <w:t xml:space="preserve">handled online portals by managing its </w:t>
            </w:r>
            <w:r w:rsidR="00D6274C">
              <w:rPr>
                <w:rFonts w:ascii="Arial" w:hAnsi="Arial" w:cs="Arial"/>
                <w:color w:val="0070C0"/>
                <w:szCs w:val="24"/>
                <w:lang w:val="en-GB"/>
              </w:rPr>
              <w:t>web research</w:t>
            </w:r>
            <w:bookmarkStart w:id="0" w:name="_GoBack"/>
            <w:bookmarkEnd w:id="0"/>
            <w:r w:rsidR="002B5BF0">
              <w:rPr>
                <w:rFonts w:ascii="Arial" w:hAnsi="Arial" w:cs="Arial"/>
                <w:color w:val="0070C0"/>
                <w:szCs w:val="24"/>
                <w:lang w:val="en-GB"/>
              </w:rPr>
              <w:t xml:space="preserve"> </w:t>
            </w:r>
            <w:r w:rsidR="005F43B8">
              <w:rPr>
                <w:rFonts w:ascii="Arial" w:hAnsi="Arial" w:cs="Arial"/>
                <w:color w:val="0070C0"/>
                <w:szCs w:val="24"/>
                <w:lang w:val="en-GB"/>
              </w:rPr>
              <w:t xml:space="preserve">and </w:t>
            </w:r>
            <w:r w:rsidR="00697D15" w:rsidRPr="001E1711">
              <w:rPr>
                <w:rFonts w:ascii="Arial" w:hAnsi="Arial" w:cs="Arial"/>
                <w:color w:val="0070C0"/>
                <w:szCs w:val="24"/>
                <w:lang w:val="en-GB"/>
              </w:rPr>
              <w:t>on</w:t>
            </w:r>
            <w:r w:rsidR="00044050">
              <w:rPr>
                <w:rFonts w:ascii="Arial" w:hAnsi="Arial" w:cs="Arial"/>
                <w:color w:val="0070C0"/>
                <w:szCs w:val="24"/>
                <w:lang w:val="en-GB"/>
              </w:rPr>
              <w:t xml:space="preserve">line content </w:t>
            </w:r>
            <w:r w:rsidR="005F43B8">
              <w:rPr>
                <w:rFonts w:ascii="Arial" w:hAnsi="Arial" w:cs="Arial"/>
                <w:color w:val="0070C0"/>
                <w:szCs w:val="24"/>
                <w:lang w:val="en-GB"/>
              </w:rPr>
              <w:t>with</w:t>
            </w:r>
            <w:r w:rsidR="00697D15" w:rsidRPr="001E1711">
              <w:rPr>
                <w:rFonts w:ascii="Arial" w:hAnsi="Arial" w:cs="Arial"/>
                <w:color w:val="0070C0"/>
                <w:szCs w:val="24"/>
                <w:lang w:val="en-GB"/>
              </w:rPr>
              <w:t xml:space="preserve"> </w:t>
            </w:r>
            <w:r w:rsidR="00F13ABA">
              <w:rPr>
                <w:rFonts w:ascii="Arial" w:hAnsi="Arial" w:cs="Arial"/>
                <w:color w:val="0070C0"/>
                <w:szCs w:val="24"/>
                <w:lang w:val="en-GB"/>
              </w:rPr>
              <w:t>media</w:t>
            </w:r>
            <w:r w:rsidR="00697D15">
              <w:rPr>
                <w:rFonts w:ascii="Arial" w:hAnsi="Arial" w:cs="Arial"/>
                <w:color w:val="0070C0"/>
                <w:szCs w:val="24"/>
                <w:lang w:val="en-GB"/>
              </w:rPr>
              <w:t xml:space="preserve"> queries</w:t>
            </w:r>
            <w:r w:rsidR="00697D15" w:rsidRPr="001E1711">
              <w:rPr>
                <w:rFonts w:ascii="Arial" w:hAnsi="Arial" w:cs="Arial"/>
                <w:color w:val="0070C0"/>
                <w:szCs w:val="24"/>
                <w:lang w:val="en-GB"/>
              </w:rPr>
              <w:t xml:space="preserve">. </w:t>
            </w:r>
            <w:r w:rsidR="005F43B8">
              <w:rPr>
                <w:rFonts w:ascii="Arial" w:hAnsi="Arial" w:cs="Arial"/>
                <w:color w:val="0070C0"/>
                <w:szCs w:val="24"/>
                <w:lang w:val="en-GB"/>
              </w:rPr>
              <w:t>Began my work life as a data analyst and s</w:t>
            </w:r>
            <w:r w:rsidR="00A73EEA">
              <w:rPr>
                <w:rFonts w:ascii="Arial" w:hAnsi="Arial" w:cs="Arial"/>
                <w:color w:val="0070C0"/>
                <w:szCs w:val="24"/>
                <w:lang w:val="en-GB"/>
              </w:rPr>
              <w:t>oftware</w:t>
            </w:r>
            <w:r w:rsidR="00AD50EC">
              <w:rPr>
                <w:rFonts w:ascii="Arial" w:hAnsi="Arial" w:cs="Arial"/>
                <w:color w:val="0070C0"/>
                <w:szCs w:val="24"/>
                <w:lang w:val="en-GB"/>
              </w:rPr>
              <w:t xml:space="preserve"> </w:t>
            </w:r>
            <w:r w:rsidR="00CD016A">
              <w:rPr>
                <w:rFonts w:ascii="Arial" w:hAnsi="Arial" w:cs="Arial"/>
                <w:color w:val="0070C0"/>
                <w:szCs w:val="24"/>
                <w:lang w:val="en-GB"/>
              </w:rPr>
              <w:t>test</w:t>
            </w:r>
            <w:r w:rsidR="005F43B8">
              <w:rPr>
                <w:rFonts w:ascii="Arial" w:hAnsi="Arial" w:cs="Arial"/>
                <w:color w:val="0070C0"/>
                <w:szCs w:val="24"/>
                <w:lang w:val="en-GB"/>
              </w:rPr>
              <w:t>er</w:t>
            </w:r>
            <w:r w:rsidR="00697D15" w:rsidRPr="001E1711">
              <w:rPr>
                <w:rFonts w:ascii="Arial" w:hAnsi="Arial" w:cs="Arial"/>
                <w:color w:val="0070C0"/>
                <w:szCs w:val="24"/>
                <w:lang w:val="en-GB"/>
              </w:rPr>
              <w:t>.</w:t>
            </w:r>
          </w:p>
          <w:p w:rsidR="00697D15" w:rsidRDefault="00697D15" w:rsidP="00697D15">
            <w:pPr>
              <w:pStyle w:val="Section"/>
              <w:rPr>
                <w:rFonts w:ascii="Arial" w:hAnsi="Arial" w:cs="Arial"/>
                <w:color w:val="464653" w:themeColor="text2"/>
                <w:szCs w:val="24"/>
                <w:lang w:val="en-GB"/>
              </w:rPr>
            </w:pPr>
          </w:p>
          <w:p w:rsidR="00697D15" w:rsidRDefault="00EE1BBD" w:rsidP="00697D15">
            <w:pPr>
              <w:pStyle w:val="Section"/>
              <w:rPr>
                <w:rFonts w:ascii="Arial" w:hAnsi="Arial" w:cs="Arial"/>
                <w:color w:val="0070C0"/>
              </w:rPr>
            </w:pPr>
            <w:r>
              <w:rPr>
                <w:rFonts w:ascii="Arial" w:hAnsi="Arial" w:cs="Arial"/>
                <w:color w:val="0070C0"/>
              </w:rPr>
              <w:t>Education</w:t>
            </w:r>
          </w:p>
          <w:p w:rsidR="00697D15" w:rsidRPr="000B0B84" w:rsidRDefault="00697D15" w:rsidP="00697D15">
            <w:pPr>
              <w:pStyle w:val="SectionTitle"/>
            </w:pPr>
            <w:r w:rsidRPr="000B0B84">
              <w:t>Bachelor Of Commerce, Indira Gandhi National Open University, New Delhi</w:t>
            </w:r>
          </w:p>
          <w:p w:rsidR="00697D15" w:rsidRPr="003178A7" w:rsidRDefault="00697D15" w:rsidP="00697D15">
            <w:pPr>
              <w:pStyle w:val="ListBullet"/>
              <w:numPr>
                <w:ilvl w:val="0"/>
                <w:numId w:val="0"/>
              </w:numPr>
              <w:rPr>
                <w:rFonts w:ascii="Arial" w:hAnsi="Arial" w:cs="Arial"/>
                <w:sz w:val="24"/>
                <w:szCs w:val="24"/>
              </w:rPr>
            </w:pPr>
          </w:p>
          <w:p w:rsidR="00697D15" w:rsidRDefault="004C2B0E" w:rsidP="00697D15">
            <w:pPr>
              <w:pStyle w:val="ListBullet"/>
              <w:numPr>
                <w:ilvl w:val="0"/>
                <w:numId w:val="0"/>
              </w:numPr>
              <w:rPr>
                <w:rFonts w:ascii="Arial" w:hAnsi="Arial" w:cs="Arial"/>
                <w:sz w:val="24"/>
                <w:szCs w:val="24"/>
              </w:rPr>
            </w:pPr>
            <w:r>
              <w:rPr>
                <w:rFonts w:ascii="Arial" w:hAnsi="Arial" w:cs="Arial"/>
                <w:sz w:val="24"/>
                <w:szCs w:val="24"/>
              </w:rPr>
              <w:t>GNIIT</w:t>
            </w:r>
            <w:r w:rsidR="00697D15" w:rsidRPr="003178A7">
              <w:rPr>
                <w:rFonts w:ascii="Arial" w:hAnsi="Arial" w:cs="Arial"/>
                <w:sz w:val="24"/>
                <w:szCs w:val="24"/>
              </w:rPr>
              <w:t xml:space="preserve">  (NIIT, New Delhi)</w:t>
            </w:r>
          </w:p>
          <w:p w:rsidR="00697D15" w:rsidRDefault="00697D15" w:rsidP="00697D15">
            <w:pPr>
              <w:pStyle w:val="ListBullet"/>
              <w:numPr>
                <w:ilvl w:val="0"/>
                <w:numId w:val="0"/>
              </w:numPr>
              <w:rPr>
                <w:rFonts w:ascii="Arial" w:hAnsi="Arial" w:cs="Arial"/>
                <w:sz w:val="24"/>
                <w:szCs w:val="24"/>
              </w:rPr>
            </w:pPr>
          </w:p>
          <w:p w:rsidR="00697D15" w:rsidRPr="009A640D" w:rsidRDefault="00697D15" w:rsidP="00697D15">
            <w:pPr>
              <w:pStyle w:val="Section"/>
              <w:rPr>
                <w:rFonts w:ascii="Arial" w:hAnsi="Arial" w:cs="Arial"/>
                <w:color w:val="0070C0"/>
              </w:rPr>
            </w:pPr>
            <w:r w:rsidRPr="009A640D">
              <w:rPr>
                <w:rFonts w:ascii="Arial" w:hAnsi="Arial" w:cs="Arial"/>
                <w:color w:val="0070C0"/>
              </w:rPr>
              <w:t>Other Skills</w:t>
            </w:r>
          </w:p>
          <w:p w:rsidR="00697D15" w:rsidRDefault="00697D15" w:rsidP="00697D15">
            <w:pPr>
              <w:pStyle w:val="ListBullet"/>
              <w:numPr>
                <w:ilvl w:val="0"/>
                <w:numId w:val="1"/>
              </w:numPr>
              <w:rPr>
                <w:rFonts w:ascii="Arial" w:hAnsi="Arial" w:cs="Arial"/>
                <w:sz w:val="22"/>
                <w:szCs w:val="22"/>
              </w:rPr>
            </w:pPr>
            <w:r w:rsidRPr="009A640D">
              <w:rPr>
                <w:rFonts w:ascii="Arial" w:hAnsi="Arial" w:cs="Arial"/>
                <w:sz w:val="22"/>
                <w:szCs w:val="22"/>
              </w:rPr>
              <w:t>Work exposure to Front page 2000, Adobe Photoshop</w:t>
            </w:r>
            <w:r>
              <w:rPr>
                <w:rFonts w:ascii="Arial" w:hAnsi="Arial" w:cs="Arial"/>
                <w:sz w:val="22"/>
                <w:szCs w:val="22"/>
              </w:rPr>
              <w:t>, scanning process</w:t>
            </w:r>
            <w:r w:rsidRPr="009A640D">
              <w:rPr>
                <w:rFonts w:ascii="Arial" w:hAnsi="Arial" w:cs="Arial"/>
                <w:sz w:val="22"/>
                <w:szCs w:val="22"/>
              </w:rPr>
              <w:t xml:space="preserve"> and Microsoft </w:t>
            </w:r>
            <w:r>
              <w:rPr>
                <w:rFonts w:ascii="Arial" w:hAnsi="Arial" w:cs="Arial"/>
                <w:sz w:val="22"/>
                <w:szCs w:val="22"/>
              </w:rPr>
              <w:t xml:space="preserve">Office </w:t>
            </w:r>
            <w:r w:rsidRPr="009A640D">
              <w:rPr>
                <w:rFonts w:ascii="Arial" w:hAnsi="Arial" w:cs="Arial"/>
                <w:sz w:val="22"/>
                <w:szCs w:val="22"/>
              </w:rPr>
              <w:t xml:space="preserve">Suite. </w:t>
            </w:r>
          </w:p>
          <w:p w:rsidR="00697D15" w:rsidRDefault="00697D15" w:rsidP="00697D15">
            <w:pPr>
              <w:pStyle w:val="ListBullet"/>
              <w:numPr>
                <w:ilvl w:val="0"/>
                <w:numId w:val="1"/>
              </w:numPr>
              <w:rPr>
                <w:rFonts w:ascii="Arial" w:hAnsi="Arial" w:cs="Arial"/>
                <w:sz w:val="22"/>
                <w:szCs w:val="22"/>
              </w:rPr>
            </w:pPr>
            <w:r>
              <w:rPr>
                <w:rFonts w:ascii="Arial" w:hAnsi="Arial" w:cs="Arial"/>
                <w:sz w:val="22"/>
                <w:szCs w:val="22"/>
              </w:rPr>
              <w:t>Online data conversion.</w:t>
            </w:r>
          </w:p>
          <w:p w:rsidR="00697D15" w:rsidRPr="009A640D" w:rsidRDefault="00697D15" w:rsidP="00697D15">
            <w:pPr>
              <w:pStyle w:val="ListBullet"/>
              <w:numPr>
                <w:ilvl w:val="0"/>
                <w:numId w:val="1"/>
              </w:numPr>
              <w:rPr>
                <w:rFonts w:ascii="Arial" w:hAnsi="Arial" w:cs="Arial"/>
                <w:sz w:val="22"/>
                <w:szCs w:val="22"/>
              </w:rPr>
            </w:pPr>
            <w:r>
              <w:rPr>
                <w:rFonts w:ascii="Arial" w:hAnsi="Arial" w:cs="Arial"/>
                <w:sz w:val="22"/>
                <w:szCs w:val="22"/>
              </w:rPr>
              <w:t>Languages Known – English, Hindi (Read, Write</w:t>
            </w:r>
            <w:r w:rsidR="00602C59">
              <w:rPr>
                <w:rFonts w:ascii="Arial" w:hAnsi="Arial" w:cs="Arial"/>
                <w:sz w:val="22"/>
                <w:szCs w:val="22"/>
              </w:rPr>
              <w:t xml:space="preserve"> and Speak) ; Malayalam, Tamil </w:t>
            </w:r>
            <w:r>
              <w:rPr>
                <w:rFonts w:ascii="Arial" w:hAnsi="Arial" w:cs="Arial"/>
                <w:sz w:val="22"/>
                <w:szCs w:val="22"/>
              </w:rPr>
              <w:t>(Speak Only)</w:t>
            </w:r>
          </w:p>
          <w:p w:rsidR="00697D15" w:rsidRPr="003178A7" w:rsidRDefault="00697D15" w:rsidP="00697D15">
            <w:pPr>
              <w:pStyle w:val="ListBullet"/>
              <w:numPr>
                <w:ilvl w:val="0"/>
                <w:numId w:val="0"/>
              </w:numPr>
              <w:rPr>
                <w:rFonts w:ascii="Arial" w:hAnsi="Arial" w:cs="Arial"/>
                <w:sz w:val="24"/>
                <w:szCs w:val="24"/>
              </w:rPr>
            </w:pPr>
          </w:p>
          <w:p w:rsidR="00697D15" w:rsidRDefault="00697D15" w:rsidP="00697D15">
            <w:pPr>
              <w:pStyle w:val="Section"/>
              <w:rPr>
                <w:rFonts w:ascii="Arial" w:hAnsi="Arial" w:cs="Arial"/>
                <w:color w:val="0070C0"/>
              </w:rPr>
            </w:pPr>
            <w:r w:rsidRPr="001E1711">
              <w:rPr>
                <w:rFonts w:ascii="Arial" w:hAnsi="Arial" w:cs="Arial"/>
                <w:color w:val="0070C0"/>
              </w:rPr>
              <w:t>Experience</w:t>
            </w:r>
          </w:p>
          <w:p w:rsidR="00437574" w:rsidRDefault="00437574" w:rsidP="00437574">
            <w:pPr>
              <w:pStyle w:val="SectionTitle"/>
            </w:pPr>
            <w:r w:rsidRPr="000B0B84">
              <w:t>Work</w:t>
            </w:r>
            <w:r w:rsidR="0013204A">
              <w:t>ed</w:t>
            </w:r>
            <w:r w:rsidR="00E953F5">
              <w:t xml:space="preserve"> </w:t>
            </w:r>
            <w:r w:rsidR="00F91C27" w:rsidRPr="000B0B84">
              <w:t xml:space="preserve">as </w:t>
            </w:r>
            <w:r w:rsidR="007077C7">
              <w:t>Administration Officer</w:t>
            </w:r>
            <w:r w:rsidR="00E953F5">
              <w:t xml:space="preserve"> </w:t>
            </w:r>
            <w:r w:rsidR="00F91C27">
              <w:t>at Lofty</w:t>
            </w:r>
            <w:r w:rsidR="00AE3E35">
              <w:t xml:space="preserve"> Plus</w:t>
            </w:r>
            <w:r w:rsidR="00B06403">
              <w:t xml:space="preserve"> Event Management</w:t>
            </w:r>
            <w:r w:rsidR="00AE3E35">
              <w:t xml:space="preserve"> LLC</w:t>
            </w:r>
            <w:r w:rsidR="006F3FF4">
              <w:t>, Dubai</w:t>
            </w:r>
            <w:r w:rsidR="007B4130">
              <w:t>,</w:t>
            </w:r>
            <w:r w:rsidR="006760BC">
              <w:t xml:space="preserve"> </w:t>
            </w:r>
            <w:r w:rsidR="0055705F">
              <w:t xml:space="preserve">UAE </w:t>
            </w:r>
            <w:r w:rsidR="00AE3E35">
              <w:t>s</w:t>
            </w:r>
            <w:r>
              <w:t xml:space="preserve">ince </w:t>
            </w:r>
            <w:r w:rsidR="00AE3E35">
              <w:t>January 2016</w:t>
            </w:r>
            <w:r w:rsidR="0013204A">
              <w:t xml:space="preserve"> to January 2018</w:t>
            </w:r>
            <w:r>
              <w:t>.</w:t>
            </w:r>
          </w:p>
          <w:p w:rsidR="00C01D27" w:rsidRPr="00C01D27" w:rsidRDefault="00CD56AE" w:rsidP="00C01D27">
            <w:pPr>
              <w:pStyle w:val="SectionTitle"/>
              <w:rPr>
                <w:b w:val="0"/>
                <w:color w:val="000000" w:themeColor="text1"/>
                <w:sz w:val="22"/>
                <w:szCs w:val="22"/>
              </w:rPr>
            </w:pPr>
            <w:r>
              <w:rPr>
                <w:b w:val="0"/>
                <w:color w:val="000000" w:themeColor="text1"/>
                <w:sz w:val="22"/>
                <w:szCs w:val="22"/>
              </w:rPr>
              <w:t>Handling</w:t>
            </w:r>
            <w:r w:rsidR="00C01D27" w:rsidRPr="00C01D27">
              <w:rPr>
                <w:b w:val="0"/>
                <w:color w:val="000000" w:themeColor="text1"/>
                <w:sz w:val="22"/>
                <w:szCs w:val="22"/>
              </w:rPr>
              <w:t xml:space="preserve"> the office and necessary correspondence with clients and management. Assisted staff in services and support related to events coordination</w:t>
            </w:r>
            <w:r w:rsidR="00FF15AB">
              <w:rPr>
                <w:b w:val="0"/>
                <w:color w:val="000000" w:themeColor="text1"/>
                <w:sz w:val="22"/>
                <w:szCs w:val="22"/>
              </w:rPr>
              <w:t xml:space="preserve"> in </w:t>
            </w:r>
            <w:r w:rsidR="0032629B">
              <w:rPr>
                <w:b w:val="0"/>
                <w:color w:val="000000" w:themeColor="text1"/>
                <w:sz w:val="22"/>
                <w:szCs w:val="22"/>
              </w:rPr>
              <w:t>managing</w:t>
            </w:r>
            <w:r w:rsidR="00FF15AB">
              <w:rPr>
                <w:b w:val="0"/>
                <w:color w:val="000000" w:themeColor="text1"/>
                <w:sz w:val="22"/>
                <w:szCs w:val="22"/>
              </w:rPr>
              <w:t xml:space="preserve"> Birthday, Baby Shower, Company Celebration and Decorations</w:t>
            </w:r>
            <w:r w:rsidR="00C01D27" w:rsidRPr="00C01D27">
              <w:rPr>
                <w:b w:val="0"/>
                <w:color w:val="000000" w:themeColor="text1"/>
                <w:sz w:val="22"/>
                <w:szCs w:val="22"/>
              </w:rPr>
              <w:t xml:space="preserve">. </w:t>
            </w:r>
          </w:p>
          <w:p w:rsidR="00C01D27" w:rsidRPr="00C01D27" w:rsidRDefault="00C01D27" w:rsidP="00C01D27">
            <w:pPr>
              <w:pStyle w:val="SectionTitle"/>
              <w:rPr>
                <w:b w:val="0"/>
                <w:color w:val="000000" w:themeColor="text1"/>
                <w:sz w:val="22"/>
                <w:szCs w:val="22"/>
              </w:rPr>
            </w:pPr>
          </w:p>
          <w:p w:rsidR="00C01D27" w:rsidRPr="00C01D27" w:rsidRDefault="00C01D27" w:rsidP="00C01D27">
            <w:pPr>
              <w:pStyle w:val="SectionTitle"/>
              <w:rPr>
                <w:b w:val="0"/>
                <w:color w:val="000000" w:themeColor="text1"/>
                <w:sz w:val="22"/>
                <w:szCs w:val="22"/>
              </w:rPr>
            </w:pPr>
            <w:r w:rsidRPr="00C01D27">
              <w:rPr>
                <w:b w:val="0"/>
                <w:color w:val="000000" w:themeColor="text1"/>
                <w:sz w:val="22"/>
                <w:szCs w:val="22"/>
              </w:rPr>
              <w:lastRenderedPageBreak/>
              <w:t>Prepared daily report on staff activities and submitted it to the Director. Using Microsoft suite for generating reports on staff and expenditure incurred. Managing Attendance records and HR related enquiries for screening candidates.</w:t>
            </w:r>
          </w:p>
          <w:p w:rsidR="00AE3E35" w:rsidRDefault="00C01D27" w:rsidP="00C01D27">
            <w:pPr>
              <w:pStyle w:val="SectionTitle"/>
              <w:rPr>
                <w:b w:val="0"/>
                <w:color w:val="000000" w:themeColor="text1"/>
                <w:sz w:val="22"/>
                <w:szCs w:val="22"/>
              </w:rPr>
            </w:pPr>
            <w:r w:rsidRPr="00C01D27">
              <w:rPr>
                <w:b w:val="0"/>
                <w:color w:val="000000" w:themeColor="text1"/>
                <w:sz w:val="22"/>
                <w:szCs w:val="22"/>
              </w:rPr>
              <w:t>Prepared content for sales promotion and managed the process till the promotion part. Also managed online content for sal</w:t>
            </w:r>
            <w:r w:rsidR="004E36FE">
              <w:rPr>
                <w:b w:val="0"/>
                <w:color w:val="000000" w:themeColor="text1"/>
                <w:sz w:val="22"/>
                <w:szCs w:val="22"/>
              </w:rPr>
              <w:t>es promotion in various websites</w:t>
            </w:r>
            <w:r w:rsidRPr="00C01D27">
              <w:rPr>
                <w:b w:val="0"/>
                <w:color w:val="000000" w:themeColor="text1"/>
                <w:sz w:val="22"/>
                <w:szCs w:val="22"/>
              </w:rPr>
              <w:t>.</w:t>
            </w:r>
          </w:p>
          <w:p w:rsidR="00B72FEC" w:rsidRPr="000B0B84" w:rsidRDefault="00B72FEC" w:rsidP="00B72FEC">
            <w:pPr>
              <w:pStyle w:val="SectionTitle"/>
            </w:pPr>
            <w:r w:rsidRPr="000B0B84">
              <w:t>Work</w:t>
            </w:r>
            <w:r w:rsidR="00437574">
              <w:t>ed</w:t>
            </w:r>
            <w:r w:rsidRPr="000B0B84">
              <w:t xml:space="preserve"> as a </w:t>
            </w:r>
            <w:r>
              <w:t xml:space="preserve">Senior Resource Analyst at </w:t>
            </w:r>
            <w:r w:rsidR="00045899">
              <w:t>MAC Group</w:t>
            </w:r>
            <w:r w:rsidR="006C1CD8">
              <w:t xml:space="preserve">, </w:t>
            </w:r>
            <w:r w:rsidR="00045899">
              <w:t xml:space="preserve">Dubai \ </w:t>
            </w:r>
            <w:r w:rsidR="00F91C27">
              <w:t>INDIA</w:t>
            </w:r>
            <w:r w:rsidR="005106FB">
              <w:t xml:space="preserve"> </w:t>
            </w:r>
            <w:r w:rsidR="00D06364">
              <w:t>Since March</w:t>
            </w:r>
            <w:r w:rsidR="001A780A">
              <w:t xml:space="preserve"> 2013 </w:t>
            </w:r>
            <w:r w:rsidR="00437574">
              <w:t>to December 2015</w:t>
            </w:r>
            <w:r>
              <w:t>.</w:t>
            </w:r>
          </w:p>
          <w:p w:rsidR="00B72FEC" w:rsidRDefault="00F44A7E" w:rsidP="00B72FEC">
            <w:pPr>
              <w:pStyle w:val="SectionTitle"/>
              <w:rPr>
                <w:b w:val="0"/>
                <w:color w:val="000000" w:themeColor="text1"/>
                <w:sz w:val="22"/>
                <w:szCs w:val="22"/>
              </w:rPr>
            </w:pPr>
            <w:r>
              <w:rPr>
                <w:b w:val="0"/>
                <w:color w:val="000000" w:themeColor="text1"/>
                <w:sz w:val="22"/>
                <w:szCs w:val="22"/>
              </w:rPr>
              <w:t>Work involved</w:t>
            </w:r>
            <w:r w:rsidR="00EF163C">
              <w:rPr>
                <w:b w:val="0"/>
                <w:color w:val="000000" w:themeColor="text1"/>
                <w:sz w:val="22"/>
                <w:szCs w:val="22"/>
              </w:rPr>
              <w:t xml:space="preserve"> on </w:t>
            </w:r>
            <w:r w:rsidR="00B72FEC">
              <w:rPr>
                <w:b w:val="0"/>
                <w:color w:val="000000" w:themeColor="text1"/>
                <w:sz w:val="22"/>
                <w:szCs w:val="22"/>
              </w:rPr>
              <w:t xml:space="preserve">posting content </w:t>
            </w:r>
            <w:r w:rsidR="00157501">
              <w:rPr>
                <w:b w:val="0"/>
                <w:color w:val="000000" w:themeColor="text1"/>
                <w:sz w:val="22"/>
                <w:szCs w:val="22"/>
              </w:rPr>
              <w:t xml:space="preserve">at the </w:t>
            </w:r>
            <w:r w:rsidR="00B72FEC">
              <w:rPr>
                <w:b w:val="0"/>
                <w:color w:val="000000" w:themeColor="text1"/>
                <w:sz w:val="22"/>
                <w:szCs w:val="22"/>
              </w:rPr>
              <w:t xml:space="preserve">job portal and </w:t>
            </w:r>
            <w:r w:rsidR="00B72FEC" w:rsidRPr="000B0B84">
              <w:rPr>
                <w:b w:val="0"/>
                <w:color w:val="000000" w:themeColor="text1"/>
                <w:sz w:val="22"/>
                <w:szCs w:val="22"/>
              </w:rPr>
              <w:t xml:space="preserve">sourcing resumes </w:t>
            </w:r>
            <w:r w:rsidR="00B72FEC">
              <w:rPr>
                <w:b w:val="0"/>
                <w:color w:val="000000" w:themeColor="text1"/>
                <w:sz w:val="22"/>
                <w:szCs w:val="22"/>
              </w:rPr>
              <w:t xml:space="preserve">for clients </w:t>
            </w:r>
            <w:r w:rsidR="00B72FEC" w:rsidRPr="000B0B84">
              <w:rPr>
                <w:b w:val="0"/>
                <w:color w:val="000000" w:themeColor="text1"/>
                <w:sz w:val="22"/>
                <w:szCs w:val="22"/>
              </w:rPr>
              <w:t xml:space="preserve">and </w:t>
            </w:r>
            <w:r w:rsidR="00EF163C">
              <w:rPr>
                <w:b w:val="0"/>
                <w:color w:val="000000" w:themeColor="text1"/>
                <w:sz w:val="22"/>
                <w:szCs w:val="22"/>
              </w:rPr>
              <w:t>mapping</w:t>
            </w:r>
            <w:r w:rsidR="00B72FEC">
              <w:rPr>
                <w:b w:val="0"/>
                <w:color w:val="000000" w:themeColor="text1"/>
                <w:sz w:val="22"/>
                <w:szCs w:val="22"/>
              </w:rPr>
              <w:t xml:space="preserve"> it </w:t>
            </w:r>
            <w:r w:rsidR="00EF163C">
              <w:rPr>
                <w:b w:val="0"/>
                <w:color w:val="000000" w:themeColor="text1"/>
                <w:sz w:val="22"/>
                <w:szCs w:val="22"/>
              </w:rPr>
              <w:t xml:space="preserve">as per the </w:t>
            </w:r>
            <w:r w:rsidR="00B72FEC">
              <w:rPr>
                <w:b w:val="0"/>
                <w:color w:val="000000" w:themeColor="text1"/>
                <w:sz w:val="22"/>
                <w:szCs w:val="22"/>
              </w:rPr>
              <w:t>respective openings</w:t>
            </w:r>
            <w:r w:rsidR="00B72FEC" w:rsidRPr="000B0B84">
              <w:rPr>
                <w:b w:val="0"/>
                <w:color w:val="000000" w:themeColor="text1"/>
                <w:sz w:val="22"/>
                <w:szCs w:val="22"/>
              </w:rPr>
              <w:t>.</w:t>
            </w:r>
          </w:p>
          <w:p w:rsidR="00045899" w:rsidRDefault="00045899" w:rsidP="00045899">
            <w:pPr>
              <w:pStyle w:val="SectionTitle"/>
              <w:rPr>
                <w:b w:val="0"/>
                <w:color w:val="000000" w:themeColor="text1"/>
                <w:sz w:val="22"/>
                <w:szCs w:val="22"/>
              </w:rPr>
            </w:pPr>
            <w:r>
              <w:rPr>
                <w:b w:val="0"/>
                <w:color w:val="000000" w:themeColor="text1"/>
                <w:sz w:val="22"/>
                <w:szCs w:val="22"/>
              </w:rPr>
              <w:t>Also handled administrative tasks involving documentation</w:t>
            </w:r>
            <w:r w:rsidR="0017561D">
              <w:rPr>
                <w:b w:val="0"/>
                <w:color w:val="000000" w:themeColor="text1"/>
                <w:sz w:val="22"/>
                <w:szCs w:val="22"/>
              </w:rPr>
              <w:t xml:space="preserve"> and accounting process</w:t>
            </w:r>
            <w:r>
              <w:rPr>
                <w:b w:val="0"/>
                <w:color w:val="000000" w:themeColor="text1"/>
                <w:sz w:val="22"/>
                <w:szCs w:val="22"/>
              </w:rPr>
              <w:t xml:space="preserve"> for client</w:t>
            </w:r>
            <w:r w:rsidR="0017561D">
              <w:rPr>
                <w:b w:val="0"/>
                <w:color w:val="000000" w:themeColor="text1"/>
                <w:sz w:val="22"/>
                <w:szCs w:val="22"/>
              </w:rPr>
              <w:t xml:space="preserve">s. </w:t>
            </w:r>
            <w:r>
              <w:rPr>
                <w:b w:val="0"/>
                <w:color w:val="000000" w:themeColor="text1"/>
                <w:sz w:val="22"/>
                <w:szCs w:val="22"/>
              </w:rPr>
              <w:t xml:space="preserve"> Besides this also took care of managing office and its resources.</w:t>
            </w:r>
          </w:p>
          <w:p w:rsidR="00697D15" w:rsidRPr="002434BD" w:rsidRDefault="00697D15" w:rsidP="00697D15">
            <w:pPr>
              <w:pStyle w:val="SectionTitle"/>
            </w:pPr>
            <w:r w:rsidRPr="002434BD">
              <w:t>Senior Research Analyst at NG Connectivity Data Systems, Chennai</w:t>
            </w:r>
            <w:r w:rsidR="00E203B8">
              <w:t>, INDIA</w:t>
            </w:r>
            <w:r w:rsidRPr="002434BD">
              <w:t xml:space="preserve"> February 2011 to November 2012.  </w:t>
            </w:r>
          </w:p>
          <w:p w:rsidR="00697D15" w:rsidRPr="000B0B84" w:rsidRDefault="00697D15" w:rsidP="00697D15">
            <w:pPr>
              <w:pStyle w:val="SectionTitle"/>
              <w:rPr>
                <w:b w:val="0"/>
                <w:color w:val="000000" w:themeColor="text1"/>
                <w:sz w:val="22"/>
                <w:szCs w:val="22"/>
              </w:rPr>
            </w:pPr>
            <w:r w:rsidRPr="000B0B84">
              <w:rPr>
                <w:b w:val="0"/>
                <w:color w:val="000000" w:themeColor="text1"/>
                <w:sz w:val="22"/>
                <w:szCs w:val="22"/>
              </w:rPr>
              <w:t xml:space="preserve">Work involved internet research from online sources and editing it. </w:t>
            </w:r>
          </w:p>
          <w:p w:rsidR="00697D15" w:rsidRPr="000B0B84" w:rsidRDefault="00697D15" w:rsidP="00697D15">
            <w:pPr>
              <w:pStyle w:val="SectionTitle"/>
              <w:rPr>
                <w:b w:val="0"/>
                <w:color w:val="000000" w:themeColor="text1"/>
                <w:sz w:val="22"/>
                <w:szCs w:val="22"/>
              </w:rPr>
            </w:pPr>
            <w:r w:rsidRPr="000B0B84">
              <w:rPr>
                <w:b w:val="0"/>
                <w:color w:val="000000" w:themeColor="text1"/>
                <w:sz w:val="22"/>
                <w:szCs w:val="22"/>
              </w:rPr>
              <w:t xml:space="preserve">Content taken from various sources is checked and incorporated into an online database.  Also fetched information from Factiva tool for uploading. </w:t>
            </w:r>
          </w:p>
          <w:p w:rsidR="00697D15" w:rsidRPr="000B0B84" w:rsidRDefault="00697D15" w:rsidP="00697D15">
            <w:pPr>
              <w:pStyle w:val="SectionTitle"/>
              <w:rPr>
                <w:b w:val="0"/>
                <w:color w:val="000000" w:themeColor="text1"/>
                <w:sz w:val="22"/>
                <w:szCs w:val="22"/>
              </w:rPr>
            </w:pPr>
            <w:r w:rsidRPr="000B0B84">
              <w:rPr>
                <w:b w:val="0"/>
                <w:color w:val="000000" w:themeColor="text1"/>
                <w:sz w:val="22"/>
                <w:szCs w:val="22"/>
              </w:rPr>
              <w:t>Train and guide new members on the work</w:t>
            </w:r>
            <w:r w:rsidR="00BA5969">
              <w:rPr>
                <w:b w:val="0"/>
                <w:color w:val="000000" w:themeColor="text1"/>
                <w:sz w:val="22"/>
                <w:szCs w:val="22"/>
              </w:rPr>
              <w:t xml:space="preserve"> process</w:t>
            </w:r>
            <w:r w:rsidRPr="000B0B84">
              <w:rPr>
                <w:b w:val="0"/>
                <w:color w:val="000000" w:themeColor="text1"/>
                <w:sz w:val="22"/>
                <w:szCs w:val="22"/>
              </w:rPr>
              <w:t>.</w:t>
            </w:r>
          </w:p>
          <w:p w:rsidR="00697D15" w:rsidRPr="000B0B84" w:rsidRDefault="00697D15" w:rsidP="00697D15">
            <w:pPr>
              <w:pStyle w:val="SectionTitle"/>
              <w:jc w:val="left"/>
              <w:rPr>
                <w:b w:val="0"/>
                <w:color w:val="000000" w:themeColor="text1"/>
                <w:sz w:val="22"/>
                <w:szCs w:val="22"/>
              </w:rPr>
            </w:pPr>
            <w:r w:rsidRPr="004808CB">
              <w:t xml:space="preserve">Content Manager in Business Links Print and E-data, </w:t>
            </w:r>
            <w:r w:rsidR="006437F2" w:rsidRPr="004808CB">
              <w:t>Chennai</w:t>
            </w:r>
            <w:r w:rsidR="000871E2">
              <w:t>, INDIA</w:t>
            </w:r>
            <w:r w:rsidR="005106FB">
              <w:t xml:space="preserve"> </w:t>
            </w:r>
            <w:r w:rsidR="006437F2">
              <w:t>May</w:t>
            </w:r>
            <w:r w:rsidRPr="009F2EFE">
              <w:t xml:space="preserve"> 2009 till </w:t>
            </w:r>
            <w:r>
              <w:t xml:space="preserve">December 2010.  </w:t>
            </w:r>
            <w:r>
              <w:br/>
            </w:r>
            <w:r>
              <w:br/>
            </w:r>
            <w:r w:rsidRPr="000B0B84">
              <w:rPr>
                <w:b w:val="0"/>
                <w:color w:val="000000" w:themeColor="text1"/>
                <w:sz w:val="22"/>
                <w:szCs w:val="22"/>
              </w:rPr>
              <w:t xml:space="preserve">Managing and editing content </w:t>
            </w:r>
            <w:r>
              <w:rPr>
                <w:b w:val="0"/>
                <w:color w:val="000000" w:themeColor="text1"/>
                <w:sz w:val="22"/>
                <w:szCs w:val="22"/>
              </w:rPr>
              <w:t>on business projects in</w:t>
            </w:r>
            <w:r w:rsidRPr="000B0B84">
              <w:rPr>
                <w:b w:val="0"/>
                <w:color w:val="000000" w:themeColor="text1"/>
                <w:sz w:val="22"/>
                <w:szCs w:val="22"/>
              </w:rPr>
              <w:t xml:space="preserve"> http:// www.newsonprojects.com </w:t>
            </w:r>
          </w:p>
          <w:p w:rsidR="00697D15" w:rsidRPr="000B0B84" w:rsidRDefault="00697D15" w:rsidP="008A3724">
            <w:pPr>
              <w:pStyle w:val="SectionTitle"/>
              <w:rPr>
                <w:sz w:val="22"/>
                <w:szCs w:val="22"/>
              </w:rPr>
            </w:pPr>
            <w:r w:rsidRPr="000B0B84">
              <w:rPr>
                <w:b w:val="0"/>
                <w:color w:val="000000" w:themeColor="text1"/>
                <w:sz w:val="22"/>
                <w:szCs w:val="22"/>
              </w:rPr>
              <w:t>Editing project details for paid weekly newsletter and project database that is given on one-year subscription.</w:t>
            </w:r>
            <w:r w:rsidR="008A3724">
              <w:rPr>
                <w:b w:val="0"/>
                <w:color w:val="000000" w:themeColor="text1"/>
                <w:sz w:val="22"/>
                <w:szCs w:val="22"/>
              </w:rPr>
              <w:t xml:space="preserve"> Perform online research </w:t>
            </w:r>
            <w:r w:rsidR="00D06364">
              <w:rPr>
                <w:b w:val="0"/>
                <w:color w:val="000000" w:themeColor="text1"/>
                <w:sz w:val="22"/>
                <w:szCs w:val="22"/>
              </w:rPr>
              <w:t>through relevant</w:t>
            </w:r>
            <w:r w:rsidR="008A3724">
              <w:rPr>
                <w:b w:val="0"/>
                <w:color w:val="000000" w:themeColor="text1"/>
                <w:sz w:val="22"/>
                <w:szCs w:val="22"/>
              </w:rPr>
              <w:t xml:space="preserve"> websites</w:t>
            </w:r>
            <w:r w:rsidR="00D06364">
              <w:rPr>
                <w:b w:val="0"/>
                <w:color w:val="000000" w:themeColor="text1"/>
                <w:sz w:val="22"/>
                <w:szCs w:val="22"/>
              </w:rPr>
              <w:t xml:space="preserve"> for content and later classify, edit and upload it online</w:t>
            </w:r>
            <w:r w:rsidRPr="000B0B84">
              <w:rPr>
                <w:sz w:val="22"/>
                <w:szCs w:val="22"/>
              </w:rPr>
              <w:t xml:space="preserve">.  </w:t>
            </w:r>
          </w:p>
          <w:p w:rsidR="00697D15" w:rsidRPr="000B0B84" w:rsidRDefault="00697D15" w:rsidP="00697D15">
            <w:pPr>
              <w:jc w:val="both"/>
              <w:rPr>
                <w:rFonts w:ascii="Arial" w:hAnsi="Arial" w:cs="Arial"/>
                <w:sz w:val="22"/>
                <w:szCs w:val="22"/>
              </w:rPr>
            </w:pPr>
          </w:p>
          <w:p w:rsidR="00697D15" w:rsidRDefault="00697D15" w:rsidP="00697D15">
            <w:pPr>
              <w:jc w:val="both"/>
              <w:rPr>
                <w:rFonts w:ascii="Arial" w:hAnsi="Arial" w:cs="Arial"/>
                <w:sz w:val="22"/>
                <w:szCs w:val="22"/>
              </w:rPr>
            </w:pPr>
            <w:r w:rsidRPr="000B0B84">
              <w:rPr>
                <w:rFonts w:ascii="Arial" w:hAnsi="Arial" w:cs="Arial"/>
                <w:sz w:val="22"/>
                <w:szCs w:val="22"/>
              </w:rPr>
              <w:t>Also involved in handling client calls and HR process for interviewing new candidates for junior positions. Managing customer queries and issues.</w:t>
            </w:r>
          </w:p>
          <w:p w:rsidR="00A82325" w:rsidRDefault="00A82325" w:rsidP="00697D15">
            <w:pPr>
              <w:jc w:val="both"/>
              <w:rPr>
                <w:rFonts w:ascii="Arial" w:hAnsi="Arial" w:cs="Arial"/>
                <w:sz w:val="22"/>
                <w:szCs w:val="22"/>
              </w:rPr>
            </w:pPr>
          </w:p>
          <w:p w:rsidR="00697D15" w:rsidRPr="000B0B84" w:rsidRDefault="00924158" w:rsidP="00697D15">
            <w:pPr>
              <w:jc w:val="both"/>
              <w:rPr>
                <w:rFonts w:ascii="Arial" w:hAnsi="Arial" w:cs="Arial"/>
                <w:sz w:val="22"/>
                <w:szCs w:val="22"/>
              </w:rPr>
            </w:pPr>
            <w:r>
              <w:rPr>
                <w:rFonts w:ascii="Arial" w:hAnsi="Arial" w:cs="Arial"/>
                <w:sz w:val="22"/>
                <w:szCs w:val="22"/>
              </w:rPr>
              <w:t>Handled direct</w:t>
            </w:r>
            <w:r w:rsidR="00A802D5">
              <w:rPr>
                <w:rFonts w:ascii="Arial" w:hAnsi="Arial" w:cs="Arial"/>
                <w:sz w:val="22"/>
                <w:szCs w:val="22"/>
              </w:rPr>
              <w:t xml:space="preserve"> and online </w:t>
            </w:r>
            <w:r w:rsidR="000C00C6">
              <w:rPr>
                <w:rFonts w:ascii="Arial" w:hAnsi="Arial" w:cs="Arial"/>
                <w:sz w:val="22"/>
                <w:szCs w:val="22"/>
              </w:rPr>
              <w:t>s</w:t>
            </w:r>
            <w:r w:rsidR="00A82325">
              <w:rPr>
                <w:rFonts w:ascii="Arial" w:hAnsi="Arial" w:cs="Arial"/>
                <w:sz w:val="22"/>
                <w:szCs w:val="22"/>
              </w:rPr>
              <w:t>ales process</w:t>
            </w:r>
            <w:r w:rsidR="002570A6">
              <w:rPr>
                <w:rFonts w:ascii="Arial" w:hAnsi="Arial" w:cs="Arial"/>
                <w:sz w:val="22"/>
                <w:szCs w:val="22"/>
              </w:rPr>
              <w:t xml:space="preserve"> </w:t>
            </w:r>
            <w:r w:rsidR="000C00C6">
              <w:rPr>
                <w:rFonts w:ascii="Arial" w:hAnsi="Arial" w:cs="Arial"/>
                <w:sz w:val="22"/>
                <w:szCs w:val="22"/>
              </w:rPr>
              <w:t xml:space="preserve">for procuring advertisements for the website. </w:t>
            </w:r>
          </w:p>
          <w:p w:rsidR="00697D15" w:rsidRPr="00D32191" w:rsidRDefault="00697D15" w:rsidP="00697D15">
            <w:pPr>
              <w:pStyle w:val="SectionTitle"/>
            </w:pPr>
            <w:r w:rsidRPr="00D32191">
              <w:t>Content Researcher in SEA Media One Pvt Ltd, Bangalore-Chennai</w:t>
            </w:r>
            <w:r w:rsidR="009626F5">
              <w:t>, INDIA</w:t>
            </w:r>
            <w:r w:rsidRPr="00D32191">
              <w:t xml:space="preserve"> May 2006 to March 2009.</w:t>
            </w:r>
          </w:p>
          <w:p w:rsidR="00697D15" w:rsidRDefault="00697D15" w:rsidP="00697D15">
            <w:pPr>
              <w:jc w:val="both"/>
              <w:rPr>
                <w:rFonts w:ascii="Arial" w:hAnsi="Arial" w:cs="Arial"/>
                <w:sz w:val="22"/>
                <w:szCs w:val="22"/>
              </w:rPr>
            </w:pPr>
          </w:p>
          <w:p w:rsidR="00697D15" w:rsidRPr="003178A7" w:rsidRDefault="00697D15" w:rsidP="00697D15">
            <w:pPr>
              <w:pStyle w:val="Achievement"/>
              <w:numPr>
                <w:ilvl w:val="0"/>
                <w:numId w:val="0"/>
              </w:numPr>
              <w:jc w:val="both"/>
              <w:rPr>
                <w:rFonts w:cs="Arial"/>
                <w:sz w:val="22"/>
                <w:szCs w:val="22"/>
                <w:lang w:val="en-GB"/>
              </w:rPr>
            </w:pPr>
            <w:r w:rsidRPr="003178A7">
              <w:rPr>
                <w:rFonts w:cs="Arial"/>
                <w:sz w:val="22"/>
                <w:szCs w:val="22"/>
                <w:lang w:val="en-GB"/>
              </w:rPr>
              <w:t xml:space="preserve">Worked </w:t>
            </w:r>
            <w:r>
              <w:rPr>
                <w:rFonts w:cs="Arial"/>
                <w:sz w:val="22"/>
                <w:szCs w:val="22"/>
                <w:lang w:val="en-GB"/>
              </w:rPr>
              <w:t xml:space="preserve">on </w:t>
            </w:r>
            <w:r w:rsidRPr="003178A7">
              <w:rPr>
                <w:rFonts w:cs="Arial"/>
                <w:b/>
                <w:sz w:val="22"/>
                <w:szCs w:val="22"/>
                <w:lang w:val="en-GB"/>
              </w:rPr>
              <w:t>AIR CONTRACTS</w:t>
            </w:r>
            <w:r>
              <w:rPr>
                <w:rFonts w:cs="Arial"/>
                <w:b/>
                <w:sz w:val="22"/>
                <w:szCs w:val="22"/>
                <w:lang w:val="en-GB"/>
              </w:rPr>
              <w:t xml:space="preserve">, </w:t>
            </w:r>
            <w:r w:rsidRPr="004E433D">
              <w:rPr>
                <w:rFonts w:cs="Arial"/>
                <w:sz w:val="22"/>
                <w:szCs w:val="22"/>
                <w:lang w:val="en-GB"/>
              </w:rPr>
              <w:t>a</w:t>
            </w:r>
            <w:r w:rsidR="005106FB">
              <w:rPr>
                <w:rFonts w:cs="Arial"/>
                <w:sz w:val="22"/>
                <w:szCs w:val="22"/>
                <w:lang w:val="en-GB"/>
              </w:rPr>
              <w:t xml:space="preserve"> </w:t>
            </w:r>
            <w:r w:rsidRPr="003178A7">
              <w:rPr>
                <w:rFonts w:cs="Arial"/>
                <w:sz w:val="22"/>
                <w:szCs w:val="22"/>
                <w:lang w:val="en-GB"/>
              </w:rPr>
              <w:t>business</w:t>
            </w:r>
            <w:r>
              <w:rPr>
                <w:rFonts w:cs="Arial"/>
                <w:sz w:val="22"/>
                <w:szCs w:val="22"/>
                <w:lang w:val="en-GB"/>
              </w:rPr>
              <w:t xml:space="preserve"> intelligence </w:t>
            </w:r>
            <w:r w:rsidRPr="003178A7">
              <w:rPr>
                <w:rFonts w:cs="Arial"/>
                <w:sz w:val="22"/>
                <w:szCs w:val="22"/>
                <w:lang w:val="en-GB"/>
              </w:rPr>
              <w:t>portal provid</w:t>
            </w:r>
            <w:r>
              <w:rPr>
                <w:rFonts w:cs="Arial"/>
                <w:sz w:val="22"/>
                <w:szCs w:val="22"/>
                <w:lang w:val="en-GB"/>
              </w:rPr>
              <w:t>ing</w:t>
            </w:r>
            <w:r w:rsidRPr="003178A7">
              <w:rPr>
                <w:rFonts w:cs="Arial"/>
                <w:sz w:val="22"/>
                <w:szCs w:val="22"/>
                <w:lang w:val="en-GB"/>
              </w:rPr>
              <w:t xml:space="preserve"> information on airport, airline &amp; aviation in emerging countries in Asia, Africa, Europe and America.</w:t>
            </w:r>
          </w:p>
          <w:p w:rsidR="00697D15" w:rsidRPr="003178A7" w:rsidRDefault="00697D15" w:rsidP="00697D15">
            <w:pPr>
              <w:pStyle w:val="Achievement"/>
              <w:numPr>
                <w:ilvl w:val="0"/>
                <w:numId w:val="0"/>
              </w:numPr>
              <w:jc w:val="both"/>
              <w:rPr>
                <w:rFonts w:cs="Arial"/>
                <w:sz w:val="22"/>
                <w:szCs w:val="22"/>
                <w:lang w:val="en-GB"/>
              </w:rPr>
            </w:pPr>
            <w:r w:rsidRPr="003178A7">
              <w:rPr>
                <w:rFonts w:cs="Arial"/>
                <w:sz w:val="22"/>
                <w:szCs w:val="22"/>
                <w:lang w:val="en-GB"/>
              </w:rPr>
              <w:br/>
              <w:t>Performing online research through specified websites and use search engine with Airline related keywords.</w:t>
            </w:r>
            <w:r w:rsidR="00071080">
              <w:rPr>
                <w:rFonts w:cs="Arial"/>
                <w:sz w:val="22"/>
                <w:szCs w:val="22"/>
                <w:lang w:val="en-GB"/>
              </w:rPr>
              <w:t xml:space="preserve"> </w:t>
            </w:r>
            <w:r w:rsidRPr="003178A7">
              <w:rPr>
                <w:rFonts w:cs="Arial"/>
                <w:sz w:val="22"/>
                <w:szCs w:val="22"/>
                <w:lang w:val="en-GB"/>
              </w:rPr>
              <w:t>Signing up airline and aviation company websites for receiving newsletters.</w:t>
            </w:r>
          </w:p>
          <w:p w:rsidR="00697D15" w:rsidRPr="003178A7" w:rsidRDefault="00697D15" w:rsidP="00697D15">
            <w:pPr>
              <w:jc w:val="both"/>
              <w:rPr>
                <w:rFonts w:ascii="Arial" w:hAnsi="Arial" w:cs="Arial"/>
                <w:sz w:val="22"/>
                <w:szCs w:val="22"/>
                <w:lang w:val="en-GB"/>
              </w:rPr>
            </w:pPr>
          </w:p>
          <w:p w:rsidR="00697D15" w:rsidRPr="003178A7" w:rsidRDefault="00697D15" w:rsidP="00697D15">
            <w:pPr>
              <w:jc w:val="both"/>
              <w:rPr>
                <w:rFonts w:ascii="Arial" w:hAnsi="Arial" w:cs="Arial"/>
                <w:sz w:val="22"/>
                <w:szCs w:val="22"/>
                <w:lang w:val="en-GB"/>
              </w:rPr>
            </w:pPr>
            <w:r w:rsidRPr="003178A7">
              <w:rPr>
                <w:rFonts w:ascii="Arial" w:hAnsi="Arial" w:cs="Arial"/>
                <w:sz w:val="22"/>
                <w:szCs w:val="22"/>
                <w:lang w:val="en-GB"/>
              </w:rPr>
              <w:lastRenderedPageBreak/>
              <w:t xml:space="preserve">Create </w:t>
            </w:r>
            <w:r>
              <w:rPr>
                <w:rFonts w:ascii="Arial" w:hAnsi="Arial" w:cs="Arial"/>
                <w:sz w:val="22"/>
                <w:szCs w:val="22"/>
                <w:lang w:val="en-GB"/>
              </w:rPr>
              <w:t>database</w:t>
            </w:r>
            <w:r w:rsidRPr="003178A7">
              <w:rPr>
                <w:rFonts w:ascii="Arial" w:hAnsi="Arial" w:cs="Arial"/>
                <w:sz w:val="22"/>
                <w:szCs w:val="22"/>
                <w:lang w:val="en-GB"/>
              </w:rPr>
              <w:t xml:space="preserve"> containing websites and address information on airline and aviation companies for internal use.</w:t>
            </w:r>
          </w:p>
          <w:p w:rsidR="00697D15" w:rsidRPr="003178A7" w:rsidRDefault="00697D15" w:rsidP="00697D15">
            <w:pPr>
              <w:jc w:val="both"/>
              <w:rPr>
                <w:rFonts w:ascii="Arial" w:hAnsi="Arial" w:cs="Arial"/>
                <w:sz w:val="22"/>
                <w:szCs w:val="22"/>
                <w:lang w:val="en-GB"/>
              </w:rPr>
            </w:pPr>
          </w:p>
          <w:p w:rsidR="00697D15" w:rsidRPr="003178A7" w:rsidRDefault="00697D15" w:rsidP="00697D15">
            <w:pPr>
              <w:rPr>
                <w:sz w:val="22"/>
                <w:szCs w:val="22"/>
                <w:lang w:val="en-GB" w:eastAsia="en-US"/>
              </w:rPr>
            </w:pPr>
            <w:r w:rsidRPr="003178A7">
              <w:rPr>
                <w:rFonts w:ascii="Arial" w:hAnsi="Arial" w:cs="Arial"/>
                <w:sz w:val="22"/>
                <w:szCs w:val="22"/>
                <w:lang w:val="en-GB"/>
              </w:rPr>
              <w:t>Trained three team members on web research work in Bangalor</w:t>
            </w:r>
            <w:r w:rsidR="00DF6720">
              <w:rPr>
                <w:rFonts w:ascii="Arial" w:hAnsi="Arial" w:cs="Arial"/>
                <w:sz w:val="22"/>
                <w:szCs w:val="22"/>
                <w:lang w:val="en-GB"/>
              </w:rPr>
              <w:t>e</w:t>
            </w:r>
            <w:r w:rsidRPr="003178A7">
              <w:rPr>
                <w:rFonts w:ascii="Arial" w:hAnsi="Arial" w:cs="Arial"/>
                <w:sz w:val="22"/>
                <w:szCs w:val="22"/>
                <w:lang w:val="en-GB"/>
              </w:rPr>
              <w:t xml:space="preserve">. Re-editing the online matter and coordinate with copy editor for uploading it online. </w:t>
            </w:r>
            <w:r w:rsidRPr="003178A7">
              <w:rPr>
                <w:rFonts w:ascii="Arial" w:hAnsi="Arial" w:cs="Arial"/>
                <w:sz w:val="22"/>
                <w:szCs w:val="22"/>
              </w:rPr>
              <w:t>Managing customer queries and issues.</w:t>
            </w:r>
          </w:p>
          <w:p w:rsidR="00697D15" w:rsidRDefault="00697D15" w:rsidP="00697D15">
            <w:pPr>
              <w:rPr>
                <w:rFonts w:ascii="Arial" w:hAnsi="Arial" w:cs="Arial"/>
                <w:color w:val="002060"/>
                <w:sz w:val="22"/>
                <w:szCs w:val="22"/>
                <w:lang w:val="en-GB"/>
              </w:rPr>
            </w:pPr>
          </w:p>
          <w:p w:rsidR="00697D15" w:rsidRPr="002434BD" w:rsidRDefault="00697D15" w:rsidP="00697D15">
            <w:pPr>
              <w:pStyle w:val="Achievement"/>
              <w:numPr>
                <w:ilvl w:val="0"/>
                <w:numId w:val="0"/>
              </w:numPr>
              <w:jc w:val="both"/>
              <w:rPr>
                <w:rFonts w:cs="Arial"/>
                <w:b/>
                <w:szCs w:val="24"/>
                <w:lang w:val="en-GB"/>
              </w:rPr>
            </w:pPr>
            <w:r w:rsidRPr="002434BD">
              <w:rPr>
                <w:rFonts w:cs="Arial"/>
                <w:b/>
                <w:szCs w:val="24"/>
                <w:lang w:val="en-GB"/>
              </w:rPr>
              <w:t>Software Instructor at Smitha Engineering Works Ltd Vasco Da Gama, Goa</w:t>
            </w:r>
            <w:r w:rsidR="009B2B2B">
              <w:rPr>
                <w:rFonts w:cs="Arial"/>
                <w:b/>
                <w:szCs w:val="24"/>
                <w:lang w:val="en-GB"/>
              </w:rPr>
              <w:t>, INDIA</w:t>
            </w:r>
            <w:r w:rsidR="005106FB">
              <w:rPr>
                <w:rFonts w:cs="Arial"/>
                <w:b/>
                <w:szCs w:val="24"/>
                <w:lang w:val="en-GB"/>
              </w:rPr>
              <w:t xml:space="preserve"> </w:t>
            </w:r>
            <w:r w:rsidRPr="002434BD">
              <w:rPr>
                <w:rFonts w:cs="Arial"/>
                <w:b/>
                <w:bCs/>
                <w:szCs w:val="24"/>
                <w:lang w:val="en-GB"/>
              </w:rPr>
              <w:t xml:space="preserve">April 2002 to </w:t>
            </w:r>
            <w:r w:rsidR="00451CD0">
              <w:rPr>
                <w:rFonts w:cs="Arial"/>
                <w:b/>
                <w:bCs/>
                <w:szCs w:val="24"/>
                <w:lang w:val="en-GB"/>
              </w:rPr>
              <w:t>April</w:t>
            </w:r>
            <w:r w:rsidRPr="002434BD">
              <w:rPr>
                <w:rFonts w:cs="Arial"/>
                <w:b/>
                <w:bCs/>
                <w:szCs w:val="24"/>
                <w:lang w:val="en-GB"/>
              </w:rPr>
              <w:t xml:space="preserve"> 200</w:t>
            </w:r>
            <w:r w:rsidR="00451CD0">
              <w:rPr>
                <w:rFonts w:cs="Arial"/>
                <w:b/>
                <w:bCs/>
                <w:szCs w:val="24"/>
                <w:lang w:val="en-GB"/>
              </w:rPr>
              <w:t>6</w:t>
            </w:r>
            <w:r w:rsidRPr="002434BD">
              <w:rPr>
                <w:rFonts w:cs="Arial"/>
                <w:b/>
                <w:szCs w:val="24"/>
                <w:lang w:val="en-GB"/>
              </w:rPr>
              <w:t>.</w:t>
            </w:r>
          </w:p>
          <w:p w:rsidR="00697D15" w:rsidRDefault="00697D15" w:rsidP="00697D15">
            <w:pPr>
              <w:rPr>
                <w:lang w:val="en-GB" w:eastAsia="en-US"/>
              </w:rPr>
            </w:pPr>
          </w:p>
          <w:p w:rsidR="00697D15" w:rsidRDefault="00697D15" w:rsidP="00697D15">
            <w:pPr>
              <w:rPr>
                <w:rFonts w:ascii="Arial" w:hAnsi="Arial" w:cs="Arial"/>
                <w:sz w:val="22"/>
                <w:szCs w:val="22"/>
              </w:rPr>
            </w:pPr>
            <w:r w:rsidRPr="00E365E1">
              <w:rPr>
                <w:rFonts w:ascii="Arial" w:hAnsi="Arial" w:cs="Arial"/>
                <w:sz w:val="22"/>
                <w:szCs w:val="22"/>
                <w:lang w:val="en-GB"/>
              </w:rPr>
              <w:t xml:space="preserve">Job involved, giving useful inputs on using MS-word, Excel, and Power Point for office administration. Trained staff in handling customer </w:t>
            </w:r>
            <w:r w:rsidRPr="00E365E1">
              <w:rPr>
                <w:rFonts w:ascii="Arial" w:hAnsi="Arial" w:cs="Arial"/>
                <w:sz w:val="22"/>
                <w:szCs w:val="22"/>
              </w:rPr>
              <w:t xml:space="preserve">queries and </w:t>
            </w:r>
            <w:r>
              <w:rPr>
                <w:rFonts w:ascii="Arial" w:hAnsi="Arial" w:cs="Arial"/>
                <w:sz w:val="22"/>
                <w:szCs w:val="22"/>
              </w:rPr>
              <w:t xml:space="preserve">managing it with limited </w:t>
            </w:r>
            <w:r w:rsidRPr="00E365E1">
              <w:rPr>
                <w:rFonts w:ascii="Arial" w:hAnsi="Arial" w:cs="Arial"/>
                <w:sz w:val="22"/>
                <w:szCs w:val="22"/>
              </w:rPr>
              <w:t>issues.</w:t>
            </w:r>
          </w:p>
          <w:p w:rsidR="008265E6" w:rsidRDefault="008265E6" w:rsidP="00697D15">
            <w:pPr>
              <w:rPr>
                <w:rFonts w:ascii="Arial" w:hAnsi="Arial" w:cs="Arial"/>
                <w:sz w:val="22"/>
                <w:szCs w:val="22"/>
              </w:rPr>
            </w:pPr>
          </w:p>
          <w:p w:rsidR="00697D15" w:rsidRDefault="00924158" w:rsidP="00697D15">
            <w:pPr>
              <w:rPr>
                <w:rFonts w:ascii="Arial" w:hAnsi="Arial" w:cs="Arial"/>
                <w:sz w:val="22"/>
                <w:szCs w:val="22"/>
                <w:lang w:val="en-GB"/>
              </w:rPr>
            </w:pPr>
            <w:r>
              <w:rPr>
                <w:rFonts w:ascii="Arial" w:hAnsi="Arial" w:cs="Arial"/>
                <w:sz w:val="22"/>
                <w:szCs w:val="22"/>
              </w:rPr>
              <w:t>Prepared brochure</w:t>
            </w:r>
            <w:r w:rsidR="008265E6">
              <w:rPr>
                <w:rFonts w:ascii="Arial" w:hAnsi="Arial" w:cs="Arial"/>
                <w:sz w:val="22"/>
                <w:szCs w:val="22"/>
              </w:rPr>
              <w:t xml:space="preserve"> content for sales promotion and managed the process till the promotion part.</w:t>
            </w:r>
            <w:r w:rsidR="00697D15" w:rsidRPr="00E365E1">
              <w:rPr>
                <w:rFonts w:ascii="Arial" w:hAnsi="Arial" w:cs="Arial"/>
                <w:sz w:val="22"/>
                <w:szCs w:val="22"/>
                <w:lang w:val="en-GB"/>
              </w:rPr>
              <w:t xml:space="preserve">Also part of </w:t>
            </w:r>
            <w:r w:rsidR="0050729B">
              <w:rPr>
                <w:rFonts w:ascii="Arial" w:hAnsi="Arial" w:cs="Arial"/>
                <w:sz w:val="22"/>
                <w:szCs w:val="22"/>
                <w:lang w:val="en-GB"/>
              </w:rPr>
              <w:t xml:space="preserve">Administration </w:t>
            </w:r>
            <w:r w:rsidR="003F0B2D">
              <w:rPr>
                <w:rFonts w:ascii="Arial" w:hAnsi="Arial" w:cs="Arial"/>
                <w:sz w:val="22"/>
                <w:szCs w:val="22"/>
                <w:lang w:val="en-GB"/>
              </w:rPr>
              <w:t xml:space="preserve">and HR </w:t>
            </w:r>
            <w:r w:rsidR="003F0B2D" w:rsidRPr="00E365E1">
              <w:rPr>
                <w:rFonts w:ascii="Arial" w:hAnsi="Arial" w:cs="Arial"/>
                <w:sz w:val="22"/>
                <w:szCs w:val="22"/>
                <w:lang w:val="en-GB"/>
              </w:rPr>
              <w:t xml:space="preserve">process </w:t>
            </w:r>
            <w:r w:rsidR="00697D15" w:rsidRPr="00E365E1">
              <w:rPr>
                <w:rFonts w:ascii="Arial" w:hAnsi="Arial" w:cs="Arial"/>
                <w:sz w:val="22"/>
                <w:szCs w:val="22"/>
                <w:lang w:val="en-GB"/>
              </w:rPr>
              <w:t xml:space="preserve">for screening candidates. </w:t>
            </w:r>
          </w:p>
          <w:p w:rsidR="00697D15" w:rsidRDefault="00697D15" w:rsidP="00697D15">
            <w:pPr>
              <w:rPr>
                <w:rFonts w:ascii="Arial" w:hAnsi="Arial" w:cs="Arial"/>
                <w:sz w:val="22"/>
                <w:szCs w:val="22"/>
                <w:lang w:val="en-GB"/>
              </w:rPr>
            </w:pPr>
          </w:p>
          <w:p w:rsidR="00697D15" w:rsidRPr="002434BD" w:rsidRDefault="00697D15" w:rsidP="00697D15">
            <w:pPr>
              <w:pStyle w:val="Achievement"/>
              <w:numPr>
                <w:ilvl w:val="0"/>
                <w:numId w:val="0"/>
              </w:numPr>
              <w:jc w:val="both"/>
              <w:rPr>
                <w:rFonts w:cs="Arial"/>
                <w:b/>
                <w:szCs w:val="24"/>
                <w:lang w:val="en-GB"/>
              </w:rPr>
            </w:pPr>
            <w:r w:rsidRPr="002434BD">
              <w:rPr>
                <w:rFonts w:cs="Arial"/>
                <w:b/>
                <w:szCs w:val="24"/>
                <w:lang w:val="en-GB"/>
              </w:rPr>
              <w:t xml:space="preserve">Assistant – Data Processing in </w:t>
            </w:r>
            <w:r w:rsidRPr="002434BD">
              <w:rPr>
                <w:rFonts w:cs="Arial"/>
                <w:b/>
                <w:bCs/>
                <w:szCs w:val="24"/>
                <w:lang w:val="en-GB"/>
              </w:rPr>
              <w:t>Vyapin Software Systems Pvt Ltd</w:t>
            </w:r>
            <w:r w:rsidRPr="002434BD">
              <w:rPr>
                <w:rFonts w:cs="Arial"/>
                <w:b/>
                <w:szCs w:val="24"/>
                <w:lang w:val="en-GB"/>
              </w:rPr>
              <w:t xml:space="preserve">. </w:t>
            </w:r>
            <w:r w:rsidRPr="002434BD">
              <w:rPr>
                <w:rFonts w:cs="Arial"/>
                <w:b/>
                <w:bCs/>
                <w:szCs w:val="24"/>
                <w:lang w:val="en-GB"/>
              </w:rPr>
              <w:t>Chennai</w:t>
            </w:r>
            <w:r w:rsidRPr="002434BD">
              <w:rPr>
                <w:rFonts w:cs="Arial"/>
                <w:b/>
                <w:szCs w:val="24"/>
                <w:lang w:val="en-GB"/>
              </w:rPr>
              <w:t xml:space="preserve"> November 1999 to January 2002</w:t>
            </w:r>
          </w:p>
          <w:p w:rsidR="008A3724" w:rsidRPr="008A3724" w:rsidRDefault="008A3724" w:rsidP="00122E4F">
            <w:pPr>
              <w:pStyle w:val="ListBullet"/>
              <w:numPr>
                <w:ilvl w:val="0"/>
                <w:numId w:val="0"/>
              </w:numPr>
              <w:rPr>
                <w:rFonts w:ascii="Arial" w:hAnsi="Arial" w:cs="Arial"/>
                <w:sz w:val="22"/>
                <w:szCs w:val="22"/>
                <w:lang w:val="en-GB"/>
              </w:rPr>
            </w:pPr>
            <w:r>
              <w:rPr>
                <w:rFonts w:ascii="Arial" w:hAnsi="Arial" w:cs="Arial"/>
                <w:sz w:val="22"/>
                <w:szCs w:val="22"/>
                <w:lang w:val="en-GB"/>
              </w:rPr>
              <w:br/>
            </w:r>
            <w:r w:rsidR="00122E4F">
              <w:rPr>
                <w:rFonts w:ascii="Arial" w:hAnsi="Arial" w:cs="Arial"/>
                <w:sz w:val="22"/>
                <w:szCs w:val="22"/>
                <w:lang w:val="en-GB"/>
              </w:rPr>
              <w:t xml:space="preserve">Work </w:t>
            </w:r>
            <w:r w:rsidR="000D6532">
              <w:rPr>
                <w:rFonts w:ascii="Arial" w:hAnsi="Arial" w:cs="Arial"/>
                <w:sz w:val="22"/>
                <w:szCs w:val="22"/>
                <w:lang w:val="en-GB"/>
              </w:rPr>
              <w:t>schedule</w:t>
            </w:r>
            <w:r>
              <w:rPr>
                <w:rFonts w:ascii="Arial" w:hAnsi="Arial" w:cs="Arial"/>
                <w:sz w:val="22"/>
                <w:szCs w:val="22"/>
                <w:lang w:val="en-GB"/>
              </w:rPr>
              <w:t xml:space="preserve"> involved as </w:t>
            </w:r>
            <w:r w:rsidRPr="008A3724">
              <w:rPr>
                <w:rFonts w:ascii="Arial" w:hAnsi="Arial" w:cs="Arial"/>
                <w:sz w:val="22"/>
                <w:szCs w:val="22"/>
                <w:lang w:val="en-GB"/>
              </w:rPr>
              <w:t>s</w:t>
            </w:r>
            <w:r w:rsidR="00697D15" w:rsidRPr="008A3724">
              <w:rPr>
                <w:rFonts w:ascii="Arial" w:hAnsi="Arial" w:cs="Arial"/>
                <w:sz w:val="22"/>
                <w:szCs w:val="22"/>
                <w:lang w:val="en-GB"/>
              </w:rPr>
              <w:t xml:space="preserve">oftware </w:t>
            </w:r>
            <w:r w:rsidRPr="008A3724">
              <w:rPr>
                <w:rFonts w:ascii="Arial" w:hAnsi="Arial" w:cs="Arial"/>
                <w:sz w:val="22"/>
                <w:szCs w:val="22"/>
                <w:lang w:val="en-GB"/>
              </w:rPr>
              <w:t>t</w:t>
            </w:r>
            <w:r w:rsidR="00697D15" w:rsidRPr="008A3724">
              <w:rPr>
                <w:rFonts w:ascii="Arial" w:hAnsi="Arial" w:cs="Arial"/>
                <w:sz w:val="22"/>
                <w:szCs w:val="22"/>
                <w:lang w:val="en-GB"/>
              </w:rPr>
              <w:t>est</w:t>
            </w:r>
            <w:r w:rsidRPr="008A3724">
              <w:rPr>
                <w:rFonts w:ascii="Arial" w:hAnsi="Arial" w:cs="Arial"/>
                <w:sz w:val="22"/>
                <w:szCs w:val="22"/>
                <w:lang w:val="en-GB"/>
              </w:rPr>
              <w:t xml:space="preserve">er and </w:t>
            </w:r>
            <w:r>
              <w:rPr>
                <w:rFonts w:ascii="Arial" w:hAnsi="Arial" w:cs="Arial"/>
                <w:sz w:val="22"/>
                <w:szCs w:val="22"/>
                <w:lang w:val="en-GB"/>
              </w:rPr>
              <w:t xml:space="preserve">managing </w:t>
            </w:r>
            <w:r w:rsidR="00697D15" w:rsidRPr="008A3724">
              <w:rPr>
                <w:rFonts w:ascii="Arial" w:hAnsi="Arial" w:cs="Arial"/>
                <w:sz w:val="22"/>
                <w:szCs w:val="22"/>
                <w:lang w:val="en-GB"/>
              </w:rPr>
              <w:t>con</w:t>
            </w:r>
            <w:r w:rsidR="00122E4F">
              <w:rPr>
                <w:rFonts w:ascii="Arial" w:hAnsi="Arial" w:cs="Arial"/>
                <w:sz w:val="22"/>
                <w:szCs w:val="22"/>
                <w:lang w:val="en-GB"/>
              </w:rPr>
              <w:t xml:space="preserve">tent for Indian &amp; International </w:t>
            </w:r>
            <w:r w:rsidR="00697D15" w:rsidRPr="008A3724">
              <w:rPr>
                <w:rFonts w:ascii="Arial" w:hAnsi="Arial" w:cs="Arial"/>
                <w:sz w:val="22"/>
                <w:szCs w:val="22"/>
                <w:lang w:val="en-GB"/>
              </w:rPr>
              <w:t>websites</w:t>
            </w:r>
            <w:r w:rsidRPr="008A3724">
              <w:rPr>
                <w:rFonts w:ascii="Arial" w:hAnsi="Arial" w:cs="Arial"/>
                <w:sz w:val="22"/>
                <w:szCs w:val="22"/>
                <w:lang w:val="en-GB"/>
              </w:rPr>
              <w:t xml:space="preserve">. </w:t>
            </w:r>
            <w:r>
              <w:rPr>
                <w:rFonts w:ascii="Arial" w:hAnsi="Arial" w:cs="Arial"/>
                <w:sz w:val="22"/>
                <w:szCs w:val="22"/>
                <w:lang w:val="en-GB"/>
              </w:rPr>
              <w:br/>
            </w:r>
            <w:r>
              <w:rPr>
                <w:rFonts w:ascii="Arial" w:hAnsi="Arial" w:cs="Arial"/>
                <w:sz w:val="22"/>
                <w:szCs w:val="22"/>
                <w:lang w:val="en-GB"/>
              </w:rPr>
              <w:br/>
              <w:t>Worked on  testing  p</w:t>
            </w:r>
            <w:r w:rsidRPr="008A3724">
              <w:rPr>
                <w:rFonts w:ascii="Arial" w:hAnsi="Arial" w:cs="Arial"/>
                <w:sz w:val="22"/>
                <w:szCs w:val="22"/>
                <w:lang w:val="en-GB"/>
              </w:rPr>
              <w:t>roject</w:t>
            </w:r>
            <w:r>
              <w:rPr>
                <w:rFonts w:ascii="Arial" w:hAnsi="Arial" w:cs="Arial"/>
                <w:sz w:val="22"/>
                <w:szCs w:val="22"/>
                <w:lang w:val="en-GB"/>
              </w:rPr>
              <w:t xml:space="preserve"> for </w:t>
            </w:r>
            <w:r w:rsidRPr="008A3724">
              <w:rPr>
                <w:rFonts w:ascii="Arial" w:hAnsi="Arial" w:cs="Arial"/>
                <w:sz w:val="22"/>
                <w:szCs w:val="22"/>
                <w:lang w:val="en-GB"/>
              </w:rPr>
              <w:t>Avatar Real Estate Point &amp; Cybermall (for UK Client), PAL International, (UK client site for generating various company reports), Real Estate Point (Portal Site on Chennai real estate),</w:t>
            </w:r>
            <w:r w:rsidR="006A5E30">
              <w:rPr>
                <w:rFonts w:ascii="Arial" w:hAnsi="Arial" w:cs="Arial"/>
                <w:sz w:val="22"/>
                <w:szCs w:val="22"/>
                <w:lang w:val="en-GB"/>
              </w:rPr>
              <w:t xml:space="preserve"> </w:t>
            </w:r>
            <w:r w:rsidRPr="008A3724">
              <w:rPr>
                <w:rFonts w:ascii="Arial" w:hAnsi="Arial" w:cs="Arial"/>
                <w:sz w:val="22"/>
                <w:szCs w:val="22"/>
                <w:lang w:val="en-GB"/>
              </w:rPr>
              <w:t>Reportis (Report Generator for industries), Tell Bill (Developed for UK &amp; Spain client for tracking local and international calls.)</w:t>
            </w:r>
          </w:p>
          <w:p w:rsidR="00697D15" w:rsidRPr="008A3724" w:rsidRDefault="00697D15" w:rsidP="008A3724">
            <w:pPr>
              <w:pStyle w:val="Achievement"/>
              <w:numPr>
                <w:ilvl w:val="0"/>
                <w:numId w:val="0"/>
              </w:numPr>
              <w:jc w:val="both"/>
              <w:rPr>
                <w:b/>
              </w:rPr>
            </w:pPr>
            <w:r w:rsidRPr="008A3724">
              <w:rPr>
                <w:b/>
              </w:rPr>
              <w:t xml:space="preserve">Other Interests </w:t>
            </w:r>
          </w:p>
          <w:p w:rsidR="00697D15" w:rsidRDefault="00697D15" w:rsidP="00697D15">
            <w:pPr>
              <w:rPr>
                <w:lang w:val="en-GB" w:eastAsia="en-US"/>
              </w:rPr>
            </w:pPr>
          </w:p>
          <w:p w:rsidR="00697D15" w:rsidRPr="0060669F" w:rsidRDefault="00697D15" w:rsidP="00697D15">
            <w:pPr>
              <w:rPr>
                <w:rFonts w:ascii="Arial" w:hAnsi="Arial" w:cs="Arial"/>
                <w:sz w:val="22"/>
                <w:szCs w:val="22"/>
                <w:lang w:val="en-GB"/>
              </w:rPr>
            </w:pPr>
            <w:r w:rsidRPr="0060669F">
              <w:rPr>
                <w:rFonts w:ascii="Arial" w:hAnsi="Arial" w:cs="Arial"/>
                <w:sz w:val="22"/>
                <w:szCs w:val="22"/>
                <w:lang w:val="en-GB"/>
              </w:rPr>
              <w:t>Explore internet for research purpose and understanding. Expressing opinion on general issues asked in print and online.</w:t>
            </w:r>
          </w:p>
          <w:p w:rsidR="00697D15" w:rsidRPr="0060669F" w:rsidRDefault="00697D15" w:rsidP="00697D15">
            <w:pPr>
              <w:rPr>
                <w:lang w:val="en-GB" w:eastAsia="en-US"/>
              </w:rPr>
            </w:pPr>
          </w:p>
          <w:p w:rsidR="006437F2" w:rsidRPr="006437F2" w:rsidRDefault="00697D15" w:rsidP="006437F2">
            <w:pPr>
              <w:pStyle w:val="Achievement"/>
              <w:numPr>
                <w:ilvl w:val="0"/>
                <w:numId w:val="0"/>
              </w:numPr>
              <w:jc w:val="both"/>
              <w:rPr>
                <w:rFonts w:cs="Arial"/>
                <w:szCs w:val="24"/>
                <w:lang w:val="en-GB"/>
              </w:rPr>
            </w:pPr>
            <w:r w:rsidRPr="009F2EFE">
              <w:rPr>
                <w:rFonts w:cs="Arial"/>
                <w:szCs w:val="24"/>
                <w:lang w:val="en-GB"/>
              </w:rPr>
              <w:t xml:space="preserve">Reading </w:t>
            </w:r>
            <w:r>
              <w:rPr>
                <w:rFonts w:cs="Arial"/>
                <w:szCs w:val="24"/>
                <w:lang w:val="en-GB"/>
              </w:rPr>
              <w:t>b</w:t>
            </w:r>
            <w:r w:rsidRPr="009F2EFE">
              <w:rPr>
                <w:rFonts w:cs="Arial"/>
                <w:szCs w:val="24"/>
                <w:lang w:val="en-GB"/>
              </w:rPr>
              <w:t>ooks &amp;</w:t>
            </w:r>
            <w:r>
              <w:rPr>
                <w:rFonts w:cs="Arial"/>
                <w:szCs w:val="24"/>
                <w:lang w:val="en-GB"/>
              </w:rPr>
              <w:t>m</w:t>
            </w:r>
            <w:r w:rsidRPr="009F2EFE">
              <w:rPr>
                <w:rFonts w:cs="Arial"/>
                <w:szCs w:val="24"/>
                <w:lang w:val="en-GB"/>
              </w:rPr>
              <w:t>agazines,</w:t>
            </w:r>
            <w:r>
              <w:rPr>
                <w:rFonts w:cs="Arial"/>
                <w:szCs w:val="24"/>
                <w:lang w:val="en-GB"/>
              </w:rPr>
              <w:t xml:space="preserve"> interested in photography,</w:t>
            </w:r>
            <w:r w:rsidRPr="009F2EFE">
              <w:rPr>
                <w:rFonts w:cs="Arial"/>
                <w:szCs w:val="24"/>
                <w:lang w:val="en-GB"/>
              </w:rPr>
              <w:t xml:space="preserve"> listening to music</w:t>
            </w:r>
            <w:r>
              <w:rPr>
                <w:rFonts w:cs="Arial"/>
                <w:szCs w:val="24"/>
                <w:lang w:val="en-GB"/>
              </w:rPr>
              <w:t xml:space="preserve">, watching movies, playing cricket and watching it occasionally. </w:t>
            </w:r>
          </w:p>
          <w:p w:rsidR="00697D15" w:rsidRPr="00232A23" w:rsidRDefault="00697D15" w:rsidP="00697D15">
            <w:pPr>
              <w:pStyle w:val="Objective"/>
              <w:rPr>
                <w:sz w:val="22"/>
                <w:szCs w:val="22"/>
              </w:rPr>
            </w:pPr>
            <w:r w:rsidRPr="00232A23">
              <w:rPr>
                <w:rFonts w:cs="Arial"/>
                <w:b/>
                <w:color w:val="0070C0"/>
                <w:sz w:val="24"/>
                <w:szCs w:val="24"/>
                <w:lang w:val="en-GB"/>
              </w:rPr>
              <w:t>Personal</w:t>
            </w:r>
            <w:r>
              <w:rPr>
                <w:rFonts w:cs="Arial"/>
                <w:sz w:val="24"/>
                <w:szCs w:val="24"/>
                <w:lang w:val="en-GB"/>
              </w:rPr>
              <w:t xml:space="preserve"> - </w:t>
            </w:r>
            <w:r w:rsidRPr="009F2EFE">
              <w:rPr>
                <w:rFonts w:cs="Arial"/>
                <w:sz w:val="24"/>
                <w:szCs w:val="24"/>
                <w:lang w:val="en-GB"/>
              </w:rPr>
              <w:t>Date of Birth 17-11-75</w:t>
            </w:r>
            <w:r w:rsidR="00CD016A">
              <w:rPr>
                <w:rFonts w:cs="Arial"/>
                <w:sz w:val="24"/>
                <w:szCs w:val="24"/>
                <w:lang w:val="en-GB"/>
              </w:rPr>
              <w:t xml:space="preserve">, </w:t>
            </w:r>
            <w:r w:rsidR="00502910">
              <w:rPr>
                <w:rFonts w:cs="Arial"/>
                <w:b/>
                <w:color w:val="0070C0"/>
                <w:sz w:val="24"/>
                <w:szCs w:val="24"/>
                <w:lang w:val="en-GB"/>
              </w:rPr>
              <w:t xml:space="preserve">Passport  Number </w:t>
            </w:r>
            <w:r w:rsidR="00502910">
              <w:rPr>
                <w:rFonts w:cs="Arial"/>
                <w:sz w:val="24"/>
                <w:szCs w:val="24"/>
                <w:lang w:val="en-GB"/>
              </w:rPr>
              <w:t>– M5527169</w:t>
            </w:r>
          </w:p>
          <w:p w:rsidR="00697D15" w:rsidRPr="00232A23" w:rsidRDefault="00697D15" w:rsidP="00697D15">
            <w:pPr>
              <w:pStyle w:val="Achievement"/>
              <w:numPr>
                <w:ilvl w:val="0"/>
                <w:numId w:val="0"/>
              </w:numPr>
              <w:rPr>
                <w:rFonts w:cs="Arial"/>
                <w:b/>
                <w:color w:val="0070C0"/>
                <w:szCs w:val="24"/>
                <w:lang w:val="en-GB"/>
              </w:rPr>
            </w:pPr>
            <w:r w:rsidRPr="00232A23">
              <w:rPr>
                <w:rFonts w:cs="Arial"/>
                <w:b/>
                <w:color w:val="0070C0"/>
                <w:szCs w:val="24"/>
                <w:lang w:val="en-GB"/>
              </w:rPr>
              <w:t>Permanent  Address</w:t>
            </w:r>
          </w:p>
          <w:p w:rsidR="00697D15" w:rsidRPr="00A56B5B" w:rsidRDefault="00697D15" w:rsidP="00697D15">
            <w:pPr>
              <w:pStyle w:val="Achievement"/>
              <w:numPr>
                <w:ilvl w:val="0"/>
                <w:numId w:val="0"/>
              </w:numPr>
              <w:rPr>
                <w:rFonts w:cs="Arial"/>
                <w:szCs w:val="24"/>
                <w:lang w:val="en-GB"/>
              </w:rPr>
            </w:pPr>
            <w:r w:rsidRPr="009F2EFE">
              <w:rPr>
                <w:rFonts w:cs="Arial"/>
                <w:szCs w:val="24"/>
                <w:lang w:val="en-GB"/>
              </w:rPr>
              <w:t>Naduparambil House, West Kallada Thanissery PO, Irinjalakuda Town Via, Thrissur District - 680701, Kerala</w:t>
            </w:r>
          </w:p>
        </w:tc>
      </w:tr>
    </w:tbl>
    <w:p w:rsidR="00D87C25" w:rsidRPr="001B500A" w:rsidRDefault="00D87C25" w:rsidP="00991D00">
      <w:pPr>
        <w:pStyle w:val="NoSpacing"/>
        <w:rPr>
          <w:rFonts w:ascii="Arial" w:hAnsi="Arial" w:cs="Arial"/>
        </w:rPr>
      </w:pPr>
    </w:p>
    <w:sectPr w:rsidR="00D87C25" w:rsidRPr="001B500A" w:rsidSect="00D06364">
      <w:pgSz w:w="12240" w:h="15840"/>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AD" w:rsidRDefault="00E710AD">
      <w:pPr>
        <w:spacing w:after="0" w:line="240" w:lineRule="auto"/>
      </w:pPr>
      <w:r>
        <w:separator/>
      </w:r>
    </w:p>
  </w:endnote>
  <w:endnote w:type="continuationSeparator" w:id="1">
    <w:p w:rsidR="00E710AD" w:rsidRDefault="00E7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AD" w:rsidRDefault="00E710AD">
      <w:pPr>
        <w:spacing w:after="0" w:line="240" w:lineRule="auto"/>
      </w:pPr>
      <w:r>
        <w:separator/>
      </w:r>
    </w:p>
  </w:footnote>
  <w:footnote w:type="continuationSeparator" w:id="1">
    <w:p w:rsidR="00E710AD" w:rsidRDefault="00E71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5FDC134A"/>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rPr>
    </w:lvl>
  </w:abstractNum>
  <w:abstractNum w:abstractNumId="10">
    <w:nsid w:val="08F12E62"/>
    <w:multiLevelType w:val="hybridMultilevel"/>
    <w:tmpl w:val="1BF6F5B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E685BBC"/>
    <w:multiLevelType w:val="hybridMultilevel"/>
    <w:tmpl w:val="20B04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0E29E0"/>
    <w:multiLevelType w:val="singleLevel"/>
    <w:tmpl w:val="3F84193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35C92FEC"/>
    <w:multiLevelType w:val="hybridMultilevel"/>
    <w:tmpl w:val="787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2"/>
  </w:num>
  <w:num w:numId="27">
    <w:abstractNumId w:val="10"/>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LockQFSet/>
  <w:defaultTabStop w:val="720"/>
  <w:evenAndOddHeaders/>
  <w:drawingGridHorizontalSpacing w:val="100"/>
  <w:displayHorizontalDrawingGridEvery w:val="2"/>
  <w:characterSpacingControl w:val="doNotCompress"/>
  <w:footnotePr>
    <w:footnote w:id="0"/>
    <w:footnote w:id="1"/>
  </w:footnotePr>
  <w:endnotePr>
    <w:endnote w:id="0"/>
    <w:endnote w:id="1"/>
  </w:endnotePr>
  <w:compat/>
  <w:rsids>
    <w:rsidRoot w:val="00E8740C"/>
    <w:rsid w:val="00026546"/>
    <w:rsid w:val="0003379D"/>
    <w:rsid w:val="000361AE"/>
    <w:rsid w:val="00036C59"/>
    <w:rsid w:val="00044050"/>
    <w:rsid w:val="00045899"/>
    <w:rsid w:val="0004776F"/>
    <w:rsid w:val="00064DEA"/>
    <w:rsid w:val="00071080"/>
    <w:rsid w:val="00077509"/>
    <w:rsid w:val="00077B6C"/>
    <w:rsid w:val="00080EF1"/>
    <w:rsid w:val="00086E42"/>
    <w:rsid w:val="000871E2"/>
    <w:rsid w:val="000A5EA5"/>
    <w:rsid w:val="000B0B84"/>
    <w:rsid w:val="000C00C6"/>
    <w:rsid w:val="000C4638"/>
    <w:rsid w:val="000C6757"/>
    <w:rsid w:val="000D417A"/>
    <w:rsid w:val="000D4698"/>
    <w:rsid w:val="000D6532"/>
    <w:rsid w:val="000F1B26"/>
    <w:rsid w:val="00102B18"/>
    <w:rsid w:val="0010530E"/>
    <w:rsid w:val="001137E1"/>
    <w:rsid w:val="00122E4F"/>
    <w:rsid w:val="001302EE"/>
    <w:rsid w:val="0013204A"/>
    <w:rsid w:val="00132484"/>
    <w:rsid w:val="0014016D"/>
    <w:rsid w:val="00157501"/>
    <w:rsid w:val="00174611"/>
    <w:rsid w:val="0017561D"/>
    <w:rsid w:val="00183E33"/>
    <w:rsid w:val="00185F15"/>
    <w:rsid w:val="00194CAF"/>
    <w:rsid w:val="001A4FAF"/>
    <w:rsid w:val="001A780A"/>
    <w:rsid w:val="001B3F72"/>
    <w:rsid w:val="001B500A"/>
    <w:rsid w:val="001C68D9"/>
    <w:rsid w:val="001D60B8"/>
    <w:rsid w:val="001E1711"/>
    <w:rsid w:val="001F3903"/>
    <w:rsid w:val="001F3DEB"/>
    <w:rsid w:val="00232A23"/>
    <w:rsid w:val="00240BEE"/>
    <w:rsid w:val="002434BD"/>
    <w:rsid w:val="00244313"/>
    <w:rsid w:val="0025254A"/>
    <w:rsid w:val="00255062"/>
    <w:rsid w:val="002570A6"/>
    <w:rsid w:val="002631F1"/>
    <w:rsid w:val="00267425"/>
    <w:rsid w:val="00273C16"/>
    <w:rsid w:val="002A6467"/>
    <w:rsid w:val="002A74DB"/>
    <w:rsid w:val="002B4811"/>
    <w:rsid w:val="002B51AB"/>
    <w:rsid w:val="002B5BF0"/>
    <w:rsid w:val="002B6D2B"/>
    <w:rsid w:val="002C348D"/>
    <w:rsid w:val="002C5974"/>
    <w:rsid w:val="002D66A8"/>
    <w:rsid w:val="002E0652"/>
    <w:rsid w:val="002E2708"/>
    <w:rsid w:val="00311DEC"/>
    <w:rsid w:val="0031272D"/>
    <w:rsid w:val="00314D39"/>
    <w:rsid w:val="00317753"/>
    <w:rsid w:val="003178A7"/>
    <w:rsid w:val="003222C9"/>
    <w:rsid w:val="0032283E"/>
    <w:rsid w:val="0032565E"/>
    <w:rsid w:val="0032629B"/>
    <w:rsid w:val="003420A8"/>
    <w:rsid w:val="00343593"/>
    <w:rsid w:val="00343EDC"/>
    <w:rsid w:val="00344D39"/>
    <w:rsid w:val="0034500B"/>
    <w:rsid w:val="0034590E"/>
    <w:rsid w:val="00346E2F"/>
    <w:rsid w:val="00355C0D"/>
    <w:rsid w:val="00361C2A"/>
    <w:rsid w:val="003671B5"/>
    <w:rsid w:val="00373DCD"/>
    <w:rsid w:val="0038558A"/>
    <w:rsid w:val="0039296B"/>
    <w:rsid w:val="003959F0"/>
    <w:rsid w:val="003A1463"/>
    <w:rsid w:val="003A73A1"/>
    <w:rsid w:val="003B0C5C"/>
    <w:rsid w:val="003B1335"/>
    <w:rsid w:val="003B1C18"/>
    <w:rsid w:val="003B2E6F"/>
    <w:rsid w:val="003B4DC3"/>
    <w:rsid w:val="003B69E5"/>
    <w:rsid w:val="003C5FC7"/>
    <w:rsid w:val="003D0EA9"/>
    <w:rsid w:val="003F0B2D"/>
    <w:rsid w:val="003F21AC"/>
    <w:rsid w:val="003F4EA6"/>
    <w:rsid w:val="004100DE"/>
    <w:rsid w:val="00416C5C"/>
    <w:rsid w:val="004227A1"/>
    <w:rsid w:val="004361E4"/>
    <w:rsid w:val="00437574"/>
    <w:rsid w:val="00451CD0"/>
    <w:rsid w:val="004564D3"/>
    <w:rsid w:val="00457F6C"/>
    <w:rsid w:val="00471687"/>
    <w:rsid w:val="004730E9"/>
    <w:rsid w:val="004A0956"/>
    <w:rsid w:val="004A2BF3"/>
    <w:rsid w:val="004B6652"/>
    <w:rsid w:val="004C13B5"/>
    <w:rsid w:val="004C2B0E"/>
    <w:rsid w:val="004C55F5"/>
    <w:rsid w:val="004E36FE"/>
    <w:rsid w:val="004E433D"/>
    <w:rsid w:val="004E530C"/>
    <w:rsid w:val="004F1CC5"/>
    <w:rsid w:val="004F41C7"/>
    <w:rsid w:val="004F5B90"/>
    <w:rsid w:val="00502910"/>
    <w:rsid w:val="0050729B"/>
    <w:rsid w:val="005106FB"/>
    <w:rsid w:val="00524CAB"/>
    <w:rsid w:val="005257DC"/>
    <w:rsid w:val="00525CE6"/>
    <w:rsid w:val="00531D0C"/>
    <w:rsid w:val="0053555D"/>
    <w:rsid w:val="00536954"/>
    <w:rsid w:val="005369AB"/>
    <w:rsid w:val="0054595F"/>
    <w:rsid w:val="00551990"/>
    <w:rsid w:val="00552D15"/>
    <w:rsid w:val="0055705F"/>
    <w:rsid w:val="00561ED2"/>
    <w:rsid w:val="00582190"/>
    <w:rsid w:val="0058636B"/>
    <w:rsid w:val="00586A90"/>
    <w:rsid w:val="0059312E"/>
    <w:rsid w:val="005A4C8D"/>
    <w:rsid w:val="005A749E"/>
    <w:rsid w:val="005B4888"/>
    <w:rsid w:val="005C23F8"/>
    <w:rsid w:val="005D294B"/>
    <w:rsid w:val="005D75B3"/>
    <w:rsid w:val="005F2C7C"/>
    <w:rsid w:val="005F43B8"/>
    <w:rsid w:val="005F47F2"/>
    <w:rsid w:val="00602C59"/>
    <w:rsid w:val="0060669F"/>
    <w:rsid w:val="00616304"/>
    <w:rsid w:val="00616741"/>
    <w:rsid w:val="00617048"/>
    <w:rsid w:val="00636AD0"/>
    <w:rsid w:val="006437F2"/>
    <w:rsid w:val="00662DBE"/>
    <w:rsid w:val="006760BC"/>
    <w:rsid w:val="006805F4"/>
    <w:rsid w:val="00697D15"/>
    <w:rsid w:val="006A5E30"/>
    <w:rsid w:val="006B1E6C"/>
    <w:rsid w:val="006C1CD8"/>
    <w:rsid w:val="006E0E14"/>
    <w:rsid w:val="006F2EE0"/>
    <w:rsid w:val="006F3FF4"/>
    <w:rsid w:val="00703D52"/>
    <w:rsid w:val="007077C7"/>
    <w:rsid w:val="0073289C"/>
    <w:rsid w:val="00736DC0"/>
    <w:rsid w:val="00737C5C"/>
    <w:rsid w:val="00741654"/>
    <w:rsid w:val="0074589A"/>
    <w:rsid w:val="00755DD1"/>
    <w:rsid w:val="00760696"/>
    <w:rsid w:val="00775549"/>
    <w:rsid w:val="00793A00"/>
    <w:rsid w:val="00795E37"/>
    <w:rsid w:val="007A10E8"/>
    <w:rsid w:val="007A2221"/>
    <w:rsid w:val="007A3972"/>
    <w:rsid w:val="007B4130"/>
    <w:rsid w:val="007C7BA2"/>
    <w:rsid w:val="007E1BBF"/>
    <w:rsid w:val="007F7746"/>
    <w:rsid w:val="008050D4"/>
    <w:rsid w:val="00806723"/>
    <w:rsid w:val="00810F97"/>
    <w:rsid w:val="008135C0"/>
    <w:rsid w:val="00815B76"/>
    <w:rsid w:val="008265E6"/>
    <w:rsid w:val="00837762"/>
    <w:rsid w:val="00851AC5"/>
    <w:rsid w:val="008620DC"/>
    <w:rsid w:val="008735C6"/>
    <w:rsid w:val="00874A43"/>
    <w:rsid w:val="00874BE4"/>
    <w:rsid w:val="0088428A"/>
    <w:rsid w:val="00884D6A"/>
    <w:rsid w:val="008917D8"/>
    <w:rsid w:val="00891DC4"/>
    <w:rsid w:val="008A11AC"/>
    <w:rsid w:val="008A3724"/>
    <w:rsid w:val="008B14FF"/>
    <w:rsid w:val="008B45AF"/>
    <w:rsid w:val="008B5800"/>
    <w:rsid w:val="008B68D4"/>
    <w:rsid w:val="008C0689"/>
    <w:rsid w:val="008C6292"/>
    <w:rsid w:val="008D4062"/>
    <w:rsid w:val="008D7BAF"/>
    <w:rsid w:val="008D7E16"/>
    <w:rsid w:val="008E5ECB"/>
    <w:rsid w:val="008F207A"/>
    <w:rsid w:val="00904EE9"/>
    <w:rsid w:val="00924158"/>
    <w:rsid w:val="00931EAF"/>
    <w:rsid w:val="00931FA5"/>
    <w:rsid w:val="009341C9"/>
    <w:rsid w:val="00942B78"/>
    <w:rsid w:val="00943246"/>
    <w:rsid w:val="009626F5"/>
    <w:rsid w:val="00967507"/>
    <w:rsid w:val="00972301"/>
    <w:rsid w:val="0097563A"/>
    <w:rsid w:val="009800FE"/>
    <w:rsid w:val="00983097"/>
    <w:rsid w:val="00983825"/>
    <w:rsid w:val="00991D00"/>
    <w:rsid w:val="00993812"/>
    <w:rsid w:val="00996B85"/>
    <w:rsid w:val="00997FA9"/>
    <w:rsid w:val="009A1E7F"/>
    <w:rsid w:val="009A2FBD"/>
    <w:rsid w:val="009A4FB0"/>
    <w:rsid w:val="009A526B"/>
    <w:rsid w:val="009A640D"/>
    <w:rsid w:val="009B2B2B"/>
    <w:rsid w:val="009B5F9A"/>
    <w:rsid w:val="009C05B7"/>
    <w:rsid w:val="009D01A1"/>
    <w:rsid w:val="009D1F53"/>
    <w:rsid w:val="009E63F3"/>
    <w:rsid w:val="009E7387"/>
    <w:rsid w:val="009F0579"/>
    <w:rsid w:val="009F0FAF"/>
    <w:rsid w:val="00A033FF"/>
    <w:rsid w:val="00A23BF0"/>
    <w:rsid w:val="00A25DC8"/>
    <w:rsid w:val="00A352A5"/>
    <w:rsid w:val="00A40113"/>
    <w:rsid w:val="00A40F66"/>
    <w:rsid w:val="00A46EDA"/>
    <w:rsid w:val="00A53526"/>
    <w:rsid w:val="00A56B5B"/>
    <w:rsid w:val="00A61749"/>
    <w:rsid w:val="00A73EEA"/>
    <w:rsid w:val="00A76A7A"/>
    <w:rsid w:val="00A802D5"/>
    <w:rsid w:val="00A80D97"/>
    <w:rsid w:val="00A82325"/>
    <w:rsid w:val="00A83C1A"/>
    <w:rsid w:val="00A85B35"/>
    <w:rsid w:val="00A90370"/>
    <w:rsid w:val="00AA1A5D"/>
    <w:rsid w:val="00AB67DF"/>
    <w:rsid w:val="00AC1C53"/>
    <w:rsid w:val="00AC1D1A"/>
    <w:rsid w:val="00AC306A"/>
    <w:rsid w:val="00AC3224"/>
    <w:rsid w:val="00AC404C"/>
    <w:rsid w:val="00AD180B"/>
    <w:rsid w:val="00AD2882"/>
    <w:rsid w:val="00AD50EC"/>
    <w:rsid w:val="00AE3E35"/>
    <w:rsid w:val="00AE6181"/>
    <w:rsid w:val="00AF1FDD"/>
    <w:rsid w:val="00B0072D"/>
    <w:rsid w:val="00B00969"/>
    <w:rsid w:val="00B02003"/>
    <w:rsid w:val="00B03EF8"/>
    <w:rsid w:val="00B06403"/>
    <w:rsid w:val="00B065A0"/>
    <w:rsid w:val="00B131D1"/>
    <w:rsid w:val="00B13275"/>
    <w:rsid w:val="00B14DB9"/>
    <w:rsid w:val="00B32869"/>
    <w:rsid w:val="00B33AA4"/>
    <w:rsid w:val="00B455A7"/>
    <w:rsid w:val="00B472CA"/>
    <w:rsid w:val="00B4742A"/>
    <w:rsid w:val="00B7236A"/>
    <w:rsid w:val="00B72FEC"/>
    <w:rsid w:val="00B77882"/>
    <w:rsid w:val="00B91D88"/>
    <w:rsid w:val="00BA0725"/>
    <w:rsid w:val="00BA1435"/>
    <w:rsid w:val="00BA156F"/>
    <w:rsid w:val="00BA5969"/>
    <w:rsid w:val="00BA71D3"/>
    <w:rsid w:val="00BB0336"/>
    <w:rsid w:val="00BB0749"/>
    <w:rsid w:val="00BB2673"/>
    <w:rsid w:val="00BB2C74"/>
    <w:rsid w:val="00BC5DD2"/>
    <w:rsid w:val="00BC6AA2"/>
    <w:rsid w:val="00BC714B"/>
    <w:rsid w:val="00BD39D1"/>
    <w:rsid w:val="00BE629B"/>
    <w:rsid w:val="00C01729"/>
    <w:rsid w:val="00C01D27"/>
    <w:rsid w:val="00C079AD"/>
    <w:rsid w:val="00C15D3E"/>
    <w:rsid w:val="00C24C18"/>
    <w:rsid w:val="00C44B51"/>
    <w:rsid w:val="00C524A9"/>
    <w:rsid w:val="00C52704"/>
    <w:rsid w:val="00C578C0"/>
    <w:rsid w:val="00C66656"/>
    <w:rsid w:val="00C819C7"/>
    <w:rsid w:val="00C83B1A"/>
    <w:rsid w:val="00C90E8D"/>
    <w:rsid w:val="00C945F8"/>
    <w:rsid w:val="00CA2064"/>
    <w:rsid w:val="00CB2CA3"/>
    <w:rsid w:val="00CC36BE"/>
    <w:rsid w:val="00CD016A"/>
    <w:rsid w:val="00CD34C7"/>
    <w:rsid w:val="00CD56AE"/>
    <w:rsid w:val="00CD5E3A"/>
    <w:rsid w:val="00CF061E"/>
    <w:rsid w:val="00D06364"/>
    <w:rsid w:val="00D15EF5"/>
    <w:rsid w:val="00D16E43"/>
    <w:rsid w:val="00D17B20"/>
    <w:rsid w:val="00D32191"/>
    <w:rsid w:val="00D42279"/>
    <w:rsid w:val="00D504E5"/>
    <w:rsid w:val="00D52385"/>
    <w:rsid w:val="00D5734E"/>
    <w:rsid w:val="00D6274C"/>
    <w:rsid w:val="00D72412"/>
    <w:rsid w:val="00D753CC"/>
    <w:rsid w:val="00D75D51"/>
    <w:rsid w:val="00D769A6"/>
    <w:rsid w:val="00D76DA5"/>
    <w:rsid w:val="00D826CB"/>
    <w:rsid w:val="00D83E52"/>
    <w:rsid w:val="00D87C25"/>
    <w:rsid w:val="00DC54CE"/>
    <w:rsid w:val="00DC7D52"/>
    <w:rsid w:val="00DE1925"/>
    <w:rsid w:val="00DE1EC4"/>
    <w:rsid w:val="00DE5DE2"/>
    <w:rsid w:val="00DE6A8E"/>
    <w:rsid w:val="00DE6BB7"/>
    <w:rsid w:val="00DF01E4"/>
    <w:rsid w:val="00DF3C4D"/>
    <w:rsid w:val="00DF6720"/>
    <w:rsid w:val="00E02860"/>
    <w:rsid w:val="00E04FF3"/>
    <w:rsid w:val="00E05903"/>
    <w:rsid w:val="00E077C2"/>
    <w:rsid w:val="00E203B8"/>
    <w:rsid w:val="00E258C9"/>
    <w:rsid w:val="00E321AE"/>
    <w:rsid w:val="00E365E1"/>
    <w:rsid w:val="00E5178E"/>
    <w:rsid w:val="00E56D60"/>
    <w:rsid w:val="00E62A1D"/>
    <w:rsid w:val="00E6649B"/>
    <w:rsid w:val="00E710AD"/>
    <w:rsid w:val="00E749A5"/>
    <w:rsid w:val="00E822BB"/>
    <w:rsid w:val="00E83EC7"/>
    <w:rsid w:val="00E8740C"/>
    <w:rsid w:val="00E953F5"/>
    <w:rsid w:val="00EB5317"/>
    <w:rsid w:val="00ED2921"/>
    <w:rsid w:val="00EE1BBD"/>
    <w:rsid w:val="00EE1DD7"/>
    <w:rsid w:val="00EE269F"/>
    <w:rsid w:val="00EF163C"/>
    <w:rsid w:val="00F01E62"/>
    <w:rsid w:val="00F10601"/>
    <w:rsid w:val="00F13ABA"/>
    <w:rsid w:val="00F25A10"/>
    <w:rsid w:val="00F27A23"/>
    <w:rsid w:val="00F3428A"/>
    <w:rsid w:val="00F34934"/>
    <w:rsid w:val="00F363F7"/>
    <w:rsid w:val="00F37B07"/>
    <w:rsid w:val="00F43C11"/>
    <w:rsid w:val="00F44A7E"/>
    <w:rsid w:val="00F46461"/>
    <w:rsid w:val="00F564E3"/>
    <w:rsid w:val="00F648E9"/>
    <w:rsid w:val="00F67A1B"/>
    <w:rsid w:val="00F72FE5"/>
    <w:rsid w:val="00F74B48"/>
    <w:rsid w:val="00F879F1"/>
    <w:rsid w:val="00F87F62"/>
    <w:rsid w:val="00F91C27"/>
    <w:rsid w:val="00F92015"/>
    <w:rsid w:val="00F9490E"/>
    <w:rsid w:val="00FA4A39"/>
    <w:rsid w:val="00FA6385"/>
    <w:rsid w:val="00FA67C3"/>
    <w:rsid w:val="00FB0CF5"/>
    <w:rsid w:val="00FB22AB"/>
    <w:rsid w:val="00FB59C0"/>
    <w:rsid w:val="00FC6B3B"/>
    <w:rsid w:val="00FD1530"/>
    <w:rsid w:val="00FD380D"/>
    <w:rsid w:val="00FD6858"/>
    <w:rsid w:val="00FE3ABF"/>
    <w:rsid w:val="00FF06F8"/>
    <w:rsid w:val="00FF15AB"/>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0"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25"/>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D87C25"/>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D87C25"/>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D87C25"/>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D87C25"/>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D87C25"/>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D87C25"/>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D87C25"/>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D87C25"/>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D87C25"/>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87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D87C25"/>
    <w:pPr>
      <w:spacing w:after="0" w:line="240" w:lineRule="auto"/>
    </w:pPr>
  </w:style>
  <w:style w:type="paragraph" w:styleId="Header">
    <w:name w:val="header"/>
    <w:basedOn w:val="Normal"/>
    <w:link w:val="HeaderChar"/>
    <w:uiPriority w:val="99"/>
    <w:unhideWhenUsed/>
    <w:rsid w:val="00D87C25"/>
    <w:pPr>
      <w:tabs>
        <w:tab w:val="center" w:pos="4320"/>
        <w:tab w:val="right" w:pos="8640"/>
      </w:tabs>
    </w:pPr>
  </w:style>
  <w:style w:type="character" w:customStyle="1" w:styleId="HeaderChar">
    <w:name w:val="Header Char"/>
    <w:basedOn w:val="DefaultParagraphFont"/>
    <w:link w:val="Header"/>
    <w:uiPriority w:val="99"/>
    <w:rsid w:val="00D87C25"/>
    <w:rPr>
      <w:rFonts w:cs="Times New Roman"/>
      <w:color w:val="000000" w:themeColor="text1"/>
      <w:sz w:val="20"/>
      <w:szCs w:val="20"/>
      <w:lang w:eastAsia="ja-JP"/>
    </w:rPr>
  </w:style>
  <w:style w:type="paragraph" w:styleId="Footer">
    <w:name w:val="footer"/>
    <w:basedOn w:val="Normal"/>
    <w:link w:val="FooterChar"/>
    <w:uiPriority w:val="99"/>
    <w:unhideWhenUsed/>
    <w:rsid w:val="00D87C25"/>
    <w:pPr>
      <w:tabs>
        <w:tab w:val="center" w:pos="4320"/>
        <w:tab w:val="right" w:pos="8640"/>
      </w:tabs>
    </w:pPr>
  </w:style>
  <w:style w:type="character" w:customStyle="1" w:styleId="FooterChar">
    <w:name w:val="Footer Char"/>
    <w:basedOn w:val="DefaultParagraphFont"/>
    <w:link w:val="Footer"/>
    <w:uiPriority w:val="99"/>
    <w:rsid w:val="00D87C25"/>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D87C25"/>
    <w:rPr>
      <w:rFonts w:ascii="Tahoma" w:hAnsi="Tahoma" w:cs="Tahoma"/>
      <w:sz w:val="16"/>
      <w:szCs w:val="16"/>
    </w:rPr>
  </w:style>
  <w:style w:type="character" w:customStyle="1" w:styleId="BalloonTextChar">
    <w:name w:val="Balloon Text Char"/>
    <w:basedOn w:val="DefaultParagraphFont"/>
    <w:link w:val="BalloonText"/>
    <w:uiPriority w:val="99"/>
    <w:semiHidden/>
    <w:rsid w:val="00D87C25"/>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D87C25"/>
    <w:pPr>
      <w:numPr>
        <w:numId w:val="21"/>
      </w:numPr>
      <w:spacing w:after="120"/>
      <w:contextualSpacing/>
    </w:pPr>
  </w:style>
  <w:style w:type="paragraph" w:customStyle="1" w:styleId="Section">
    <w:name w:val="Section"/>
    <w:basedOn w:val="Normal"/>
    <w:next w:val="Normal"/>
    <w:link w:val="SectionChar"/>
    <w:uiPriority w:val="1"/>
    <w:qFormat/>
    <w:rsid w:val="00D87C25"/>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D87C25"/>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D87C25"/>
    <w:rPr>
      <w:i/>
      <w:color w:val="7F7F7F" w:themeColor="background1" w:themeShade="7F"/>
    </w:rPr>
  </w:style>
  <w:style w:type="character" w:customStyle="1" w:styleId="QuoteChar">
    <w:name w:val="Quote Char"/>
    <w:basedOn w:val="DefaultParagraphFont"/>
    <w:link w:val="Quote"/>
    <w:uiPriority w:val="29"/>
    <w:rsid w:val="00D87C25"/>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D87C25"/>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D87C25"/>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D87C25"/>
    <w:pPr>
      <w:numPr>
        <w:numId w:val="22"/>
      </w:numPr>
      <w:spacing w:after="120"/>
      <w:contextualSpacing/>
    </w:pPr>
  </w:style>
  <w:style w:type="character" w:styleId="Hyperlink">
    <w:name w:val="Hyperlink"/>
    <w:basedOn w:val="DefaultParagraphFont"/>
    <w:uiPriority w:val="99"/>
    <w:unhideWhenUsed/>
    <w:rsid w:val="00D87C25"/>
    <w:rPr>
      <w:color w:val="B292CA" w:themeColor="hyperlink"/>
      <w:u w:val="single"/>
    </w:rPr>
  </w:style>
  <w:style w:type="character" w:styleId="BookTitle">
    <w:name w:val="Book Title"/>
    <w:basedOn w:val="DefaultParagraphFont"/>
    <w:uiPriority w:val="33"/>
    <w:qFormat/>
    <w:rsid w:val="00D87C25"/>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D87C25"/>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D87C25"/>
    <w:rPr>
      <w:b/>
      <w:i/>
      <w:spacing w:val="0"/>
    </w:rPr>
  </w:style>
  <w:style w:type="character" w:customStyle="1" w:styleId="NoSpacingChar">
    <w:name w:val="No Spacing Char"/>
    <w:basedOn w:val="DefaultParagraphFont"/>
    <w:link w:val="NoSpacing"/>
    <w:uiPriority w:val="99"/>
    <w:rsid w:val="00D87C25"/>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D87C25"/>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D87C25"/>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D87C25"/>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D87C25"/>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D87C25"/>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D87C25"/>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D87C25"/>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D87C25"/>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D87C25"/>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D87C25"/>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D87C25"/>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D87C25"/>
    <w:rPr>
      <w:rFonts w:cs="Times New Roman"/>
      <w:b/>
      <w:color w:val="525A7D" w:themeColor="accent1" w:themeShade="BF"/>
      <w:sz w:val="20"/>
      <w:szCs w:val="20"/>
      <w:u w:val="single"/>
    </w:rPr>
  </w:style>
  <w:style w:type="paragraph" w:styleId="ListBullet3">
    <w:name w:val="List Bullet 3"/>
    <w:basedOn w:val="Normal"/>
    <w:uiPriority w:val="36"/>
    <w:unhideWhenUsed/>
    <w:qFormat/>
    <w:rsid w:val="00D87C25"/>
    <w:pPr>
      <w:numPr>
        <w:numId w:val="23"/>
      </w:numPr>
      <w:spacing w:after="120"/>
      <w:contextualSpacing/>
    </w:pPr>
  </w:style>
  <w:style w:type="paragraph" w:styleId="ListBullet4">
    <w:name w:val="List Bullet 4"/>
    <w:basedOn w:val="Normal"/>
    <w:uiPriority w:val="36"/>
    <w:unhideWhenUsed/>
    <w:qFormat/>
    <w:rsid w:val="00D87C25"/>
    <w:pPr>
      <w:numPr>
        <w:numId w:val="24"/>
      </w:numPr>
      <w:spacing w:after="120"/>
      <w:contextualSpacing/>
    </w:pPr>
  </w:style>
  <w:style w:type="paragraph" w:styleId="ListBullet5">
    <w:name w:val="List Bullet 5"/>
    <w:basedOn w:val="Normal"/>
    <w:uiPriority w:val="36"/>
    <w:unhideWhenUsed/>
    <w:qFormat/>
    <w:rsid w:val="00D87C25"/>
    <w:pPr>
      <w:numPr>
        <w:numId w:val="25"/>
      </w:numPr>
      <w:spacing w:after="120"/>
      <w:contextualSpacing/>
    </w:pPr>
  </w:style>
  <w:style w:type="character" w:styleId="Strong">
    <w:name w:val="Strong"/>
    <w:qFormat/>
    <w:rsid w:val="00D87C25"/>
    <w:rPr>
      <w:rFonts w:asciiTheme="minorHAnsi" w:hAnsiTheme="minorHAnsi"/>
      <w:b/>
      <w:color w:val="9FB8CD" w:themeColor="accent2"/>
    </w:rPr>
  </w:style>
  <w:style w:type="character" w:styleId="SubtleEmphasis">
    <w:name w:val="Subtle Emphasis"/>
    <w:basedOn w:val="DefaultParagraphFont"/>
    <w:uiPriority w:val="19"/>
    <w:qFormat/>
    <w:rsid w:val="00D87C25"/>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D87C25"/>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D87C25"/>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D87C2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D87C2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D87C2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D87C2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D87C2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D87C2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D87C2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D87C25"/>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D87C25"/>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D87C25"/>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D87C25"/>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D87C25"/>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D87C25"/>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D87C25"/>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D87C25"/>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D87C25"/>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D87C25"/>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D87C25"/>
    <w:rPr>
      <w:color w:val="808080"/>
    </w:rPr>
  </w:style>
  <w:style w:type="paragraph" w:customStyle="1" w:styleId="SubsectionDate">
    <w:name w:val="Subsection Date"/>
    <w:basedOn w:val="Section"/>
    <w:link w:val="SubsectionDateChar"/>
    <w:uiPriority w:val="4"/>
    <w:qFormat/>
    <w:rsid w:val="00D87C25"/>
    <w:rPr>
      <w:b w:val="0"/>
      <w:color w:val="727CA3" w:themeColor="accent1"/>
      <w:sz w:val="18"/>
    </w:rPr>
  </w:style>
  <w:style w:type="paragraph" w:customStyle="1" w:styleId="SubsectionText">
    <w:name w:val="Subsection Text"/>
    <w:basedOn w:val="Normal"/>
    <w:uiPriority w:val="5"/>
    <w:qFormat/>
    <w:rsid w:val="00D87C25"/>
    <w:pPr>
      <w:spacing w:after="320"/>
      <w:contextualSpacing/>
    </w:pPr>
  </w:style>
  <w:style w:type="character" w:customStyle="1" w:styleId="SubsectionDateChar">
    <w:name w:val="Subsection Date Char"/>
    <w:basedOn w:val="SubsectionChar"/>
    <w:link w:val="SubsectionDate"/>
    <w:uiPriority w:val="4"/>
    <w:rsid w:val="00D87C25"/>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D87C25"/>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D87C25"/>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D87C25"/>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D87C25"/>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D87C2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D87C25"/>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D87C25"/>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D87C25"/>
    <w:pPr>
      <w:jc w:val="right"/>
    </w:pPr>
    <w:rPr>
      <w:rFonts w:asciiTheme="majorHAnsi" w:hAnsiTheme="majorHAnsi"/>
      <w:noProof/>
      <w:color w:val="525A7D" w:themeColor="accent1" w:themeShade="BF"/>
      <w:sz w:val="36"/>
      <w:szCs w:val="36"/>
      <w:lang w:bidi="he-IL"/>
    </w:rPr>
  </w:style>
  <w:style w:type="paragraph" w:customStyle="1" w:styleId="Address2">
    <w:name w:val="Address 2"/>
    <w:basedOn w:val="Normal"/>
    <w:rsid w:val="001B500A"/>
    <w:pPr>
      <w:framePr w:w="2030" w:wrap="notBeside" w:vAnchor="page" w:hAnchor="page" w:x="6121" w:y="1153"/>
      <w:spacing w:after="0" w:line="160" w:lineRule="atLeast"/>
      <w:jc w:val="both"/>
    </w:pPr>
    <w:rPr>
      <w:rFonts w:ascii="Arial" w:eastAsia="Times New Roman" w:hAnsi="Arial"/>
      <w:color w:val="auto"/>
      <w:sz w:val="14"/>
      <w:lang w:eastAsia="en-US"/>
    </w:rPr>
  </w:style>
  <w:style w:type="paragraph" w:customStyle="1" w:styleId="SectionTitle">
    <w:name w:val="Section Title"/>
    <w:basedOn w:val="Normal"/>
    <w:next w:val="Normal"/>
    <w:autoRedefine/>
    <w:rsid w:val="000B0B84"/>
    <w:pPr>
      <w:spacing w:before="220" w:after="0" w:line="220" w:lineRule="atLeast"/>
      <w:jc w:val="both"/>
    </w:pPr>
    <w:rPr>
      <w:rFonts w:ascii="Arial" w:eastAsia="Times New Roman" w:hAnsi="Arial" w:cs="Arial"/>
      <w:b/>
      <w:color w:val="002060"/>
      <w:spacing w:val="-10"/>
      <w:sz w:val="24"/>
      <w:szCs w:val="24"/>
      <w:lang w:val="en-GB" w:eastAsia="en-US"/>
    </w:rPr>
  </w:style>
  <w:style w:type="paragraph" w:customStyle="1" w:styleId="Objective">
    <w:name w:val="Objective"/>
    <w:basedOn w:val="Normal"/>
    <w:next w:val="BodyText"/>
    <w:rsid w:val="00E8740C"/>
    <w:pPr>
      <w:spacing w:before="240" w:after="220" w:line="220" w:lineRule="atLeast"/>
    </w:pPr>
    <w:rPr>
      <w:rFonts w:ascii="Arial" w:eastAsia="Times New Roman" w:hAnsi="Arial"/>
      <w:color w:val="auto"/>
      <w:lang w:eastAsia="en-US"/>
    </w:rPr>
  </w:style>
  <w:style w:type="paragraph" w:styleId="BodyText">
    <w:name w:val="Body Text"/>
    <w:basedOn w:val="Normal"/>
    <w:link w:val="BodyTextChar"/>
    <w:uiPriority w:val="99"/>
    <w:semiHidden/>
    <w:unhideWhenUsed/>
    <w:rsid w:val="00E8740C"/>
    <w:pPr>
      <w:spacing w:after="120"/>
    </w:pPr>
  </w:style>
  <w:style w:type="character" w:customStyle="1" w:styleId="BodyTextChar">
    <w:name w:val="Body Text Char"/>
    <w:basedOn w:val="DefaultParagraphFont"/>
    <w:link w:val="BodyText"/>
    <w:uiPriority w:val="99"/>
    <w:semiHidden/>
    <w:rsid w:val="00E8740C"/>
    <w:rPr>
      <w:rFonts w:cs="Times New Roman"/>
      <w:color w:val="000000" w:themeColor="text1"/>
      <w:sz w:val="20"/>
      <w:szCs w:val="20"/>
      <w:lang w:eastAsia="ja-JP"/>
    </w:rPr>
  </w:style>
  <w:style w:type="paragraph" w:customStyle="1" w:styleId="Achievement">
    <w:name w:val="Achievement"/>
    <w:basedOn w:val="BodyText"/>
    <w:rsid w:val="00E62A1D"/>
    <w:pPr>
      <w:numPr>
        <w:numId w:val="26"/>
      </w:numPr>
      <w:spacing w:after="60" w:line="220" w:lineRule="atLeast"/>
    </w:pPr>
    <w:rPr>
      <w:rFonts w:ascii="Arial" w:eastAsia="Times New Roman" w:hAnsi="Arial"/>
      <w:color w:val="auto"/>
      <w:spacing w:val="-5"/>
      <w:sz w:val="24"/>
      <w:lang w:eastAsia="en-US"/>
    </w:rPr>
  </w:style>
  <w:style w:type="paragraph" w:styleId="NormalWeb">
    <w:name w:val="Normal (Web)"/>
    <w:basedOn w:val="Normal"/>
    <w:rsid w:val="00D769A6"/>
    <w:pPr>
      <w:spacing w:before="100" w:beforeAutospacing="1" w:after="100" w:afterAutospacing="1" w:line="240" w:lineRule="auto"/>
    </w:pPr>
    <w:rPr>
      <w:rFonts w:ascii="Times New Roman" w:eastAsia="Times New Roman" w:hAnsi="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2.xml><?xml version="1.0" encoding="utf-8"?>
<ds:datastoreItem xmlns:ds="http://schemas.openxmlformats.org/officeDocument/2006/customXml" ds:itemID="{9960D831-16F5-42FA-AD92-AB5B7B84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379</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Guest</cp:lastModifiedBy>
  <cp:revision>125</cp:revision>
  <cp:lastPrinted>2016-08-14T06:56:00Z</cp:lastPrinted>
  <dcterms:created xsi:type="dcterms:W3CDTF">2016-02-15T07:25:00Z</dcterms:created>
  <dcterms:modified xsi:type="dcterms:W3CDTF">2018-04-28T06:13:00Z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